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10" w:rsidRDefault="00E417AE" w:rsidP="00A04510">
      <w:pPr>
        <w:pStyle w:val="Nessunaspaziatura"/>
      </w:pPr>
      <w:r>
        <w:rPr>
          <w:noProof/>
        </w:rPr>
        <mc:AlternateContent>
          <mc:Choice Requires="wpg">
            <w:drawing>
              <wp:anchor distT="0" distB="0" distL="114300" distR="114300" simplePos="0" relativeHeight="251660288" behindDoc="1" locked="0" layoutInCell="1" allowOverlap="1">
                <wp:simplePos x="0" y="0"/>
                <wp:positionH relativeFrom="page">
                  <wp:posOffset>427990</wp:posOffset>
                </wp:positionH>
                <wp:positionV relativeFrom="page">
                  <wp:posOffset>189230</wp:posOffset>
                </wp:positionV>
                <wp:extent cx="3521710" cy="7174865"/>
                <wp:effectExtent l="0" t="0" r="0" b="0"/>
                <wp:wrapNone/>
                <wp:docPr id="22" name="Grup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4865"/>
                          <a:chOff x="0" y="0"/>
                          <a:chExt cx="2194560" cy="9125712"/>
                        </a:xfrm>
                      </wpg:grpSpPr>
                      <wps:wsp>
                        <wps:cNvPr id="23" name="Rettangolo 23"/>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solidFill>
                            <a:srgbClr val="5B9BD5"/>
                          </a:solidFill>
                          <a:ln w="12700" cap="flat" cmpd="sng" algn="ctr">
                            <a:noFill/>
                            <a:prstDash val="solid"/>
                            <a:miter lim="800000"/>
                          </a:ln>
                          <a:effectLst/>
                        </wps:spPr>
                        <wps:txbx>
                          <w:txbxContent>
                            <w:p w:rsidR="00A04510" w:rsidRPr="00333BDE" w:rsidRDefault="00A04510" w:rsidP="00A04510">
                              <w:pPr>
                                <w:pStyle w:val="Nessunaspaziatura"/>
                                <w:jc w:val="right"/>
                                <w:rPr>
                                  <w:color w:val="FFFFFF"/>
                                  <w:sz w:val="28"/>
                                  <w:szCs w:val="28"/>
                                </w:rPr>
                              </w:pPr>
                              <w:r>
                                <w:rPr>
                                  <w:rFonts w:cs="Calibri"/>
                                  <w:color w:val="262626"/>
                                  <w:sz w:val="40"/>
                                  <w:szCs w:val="40"/>
                                </w:rPr>
                                <w:t>IL CURRICOLO D’ISTITUTO</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8" name="Figura a mano libera 12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29" name="Figura a mano libera 12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0" name="Figura a mano libera 13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1" name="Figura a mano libera 13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2" name="Figura a mano libera 13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3"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134" name="Figura a mano libera 13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135" name="Gruppo 135"/>
                          <wpg:cNvGrpSpPr>
                            <a:grpSpLocks noChangeAspect="1"/>
                          </wpg:cNvGrpSpPr>
                          <wpg:grpSpPr>
                            <a:xfrm>
                              <a:off x="80645" y="4826972"/>
                              <a:ext cx="1306273" cy="2505863"/>
                              <a:chOff x="80645" y="4649964"/>
                              <a:chExt cx="874712" cy="1677988"/>
                            </a:xfrm>
                          </wpg:grpSpPr>
                          <wps:wsp>
                            <wps:cNvPr id="136" name="Figura a mano libera 13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7" name="Figura a mano libera 137"/>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8" name="Figura a mano libera 138"/>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39" name="Figura a mano libera 139"/>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0" name="Figura a mano libera 14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1" name="Figura a mano libera 14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5" name="Figura a mano libera 14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6" name="Figura a mano libera 14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7" name="Figura a mano libera 14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8" name="Figura a mano libera 14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149" name="Figura a mano libera 14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po 22" o:spid="_x0000_s1026" style="position:absolute;margin-left:33.7pt;margin-top:14.9pt;width:277.3pt;height:564.95pt;z-index:-251656192;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" adj="18883" fillcolor="#5b9bd5" stroked="f" strokeweight="1pt">
                  <v:textbox inset=",0,14.4pt,0">
                    <w:txbxContent>
                      <w:p w:rsidR="00A04510" w:rsidRPr="00333BDE" w:rsidRDefault="00A04510" w:rsidP="00A04510">
                        <w:pPr>
                          <w:pStyle w:val="Nessunaspaziatura"/>
                          <w:jc w:val="right"/>
                          <w:rPr>
                            <w:color w:val="FFFFFF"/>
                            <w:sz w:val="28"/>
                            <w:szCs w:val="28"/>
                          </w:rPr>
                        </w:pPr>
                        <w:r>
                          <w:rPr>
                            <w:rFonts w:cs="Calibri"/>
                            <w:color w:val="262626"/>
                            <w:sz w:val="40"/>
                            <w:szCs w:val="40"/>
                          </w:rPr>
                          <w:t>IL CURRICOLO D’ISTITUTO</w:t>
                        </w:r>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128"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" path="m,l33,69r-9,l12,35,,xe" fillcolor="#44546a" strokecolor="#44546a" strokeweight="0">
                      <v:path arrowok="t" o:connecttype="custom" o:connectlocs="0,0;52388,109538;38100,109538;19050,55563;0,0" o:connectangles="0,0,0,0,0"/>
                    </v:shape>
                    <v:shape id="Figura a mano libera 129"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" path="m,l9,37r,3l15,93,5,49,,xe" fillcolor="#44546a" strokecolor="#44546a" strokeweight="0">
                      <v:path arrowok="t" o:connecttype="custom" o:connectlocs="0,0;14288,58738;14288,63500;23813,147638;7938,77788;0,0" o:connectangles="0,0,0,0,0,0"/>
                    </v:shape>
                    <v:shape id="Figura a mano libera 130"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131"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igura a mano libera 132"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" path="m,l31,65r-8,l,xe" fillcolor="#44546a" strokecolor="#44546a"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" path="m,l6,17,7,42,6,39,,23,,xe" fillcolor="#44546a" strokecolor="#44546a" strokeweight="0">
                      <v:path arrowok="t" o:connecttype="custom" o:connectlocs="0,0;9525,26988;11113,66675;9525,61913;0,36513;0,0" o:connectangles="0,0,0,0,0,0"/>
                    </v:shape>
                    <v:shape id="Figura a mano libera 134"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" path="m,l6,16,21,49,33,84r12,34l44,118,13,53,11,42,,xe" fillcolor="#44546a" strokecolor="#44546a" strokeweight="0">
                      <v:path arrowok="t" o:connecttype="custom" o:connectlocs="0,0;9525,25400;33338,77788;52388,133350;71438,187325;69850,187325;20638,84138;17463,66675;0,0" o:connectangles="0,0,0,0,0,0,0,0,0"/>
                    </v:shape>
                  </v:group>
                  <v:group id="Gruppo 135"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o:lock v:ext="edit" aspectratio="t"/>
                    <v:shape id="Figura a mano libera 136"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igura a mano libera 137"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igura a mano libera 138"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igura a mano libera 139"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140"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" path="m,l33,71r-9,l11,36,,xe" fillcolor="#44546a" strokecolor="#44546a" strokeweight="0">
                      <v:fill opacity="13107f"/>
                      <v:stroke opacity="13107f"/>
                      <v:path arrowok="t" o:connecttype="custom" o:connectlocs="0,0;52388,112713;38100,112713;17463,57150;0,0" o:connectangles="0,0,0,0,0"/>
                    </v:shape>
                    <v:shape id="Figura a mano libera 141"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Figura a mano libera 14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14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igura a mano libera 14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" path="m,l31,66r-7,l,xe" fillcolor="#44546a" strokecolor="#44546a" strokeweight="0">
                      <v:fill opacity="13107f"/>
                      <v:stroke opacity="13107f"/>
                      <v:path arrowok="t" o:connecttype="custom" o:connectlocs="0,0;49213,104775;38100,104775;0,0" o:connectangles="0,0,0,0"/>
                    </v:shape>
                    <v:shape id="Figura a mano libera 14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" path="m,l7,17r,26l6,40,,25,,xe" fillcolor="#44546a" strokecolor="#44546a" strokeweight="0">
                      <v:fill opacity="13107f"/>
                      <v:stroke opacity="13107f"/>
                      <v:path arrowok="t" o:connecttype="custom" o:connectlocs="0,0;11113,26988;11113,68263;9525,63500;0,39688;0,0" o:connectangles="0,0,0,0,0,0"/>
                    </v:shape>
                    <v:shape id="Figura a mano libera 14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04510" w:rsidRDefault="00E417AE" w:rsidP="00A04510">
      <w:pPr>
        <w:spacing w:after="160" w:line="259" w:lineRule="auto"/>
        <w:rPr>
          <w:b/>
          <w:sz w:val="48"/>
          <w:szCs w:val="48"/>
        </w:rPr>
      </w:pPr>
      <w:r>
        <w:rPr>
          <w:noProof/>
          <w:lang w:eastAsia="it-IT"/>
        </w:rPr>
        <mc:AlternateContent>
          <mc:Choice Requires="wps">
            <w:drawing>
              <wp:anchor distT="0" distB="0" distL="114300" distR="114300" simplePos="0" relativeHeight="251661312" behindDoc="0" locked="0" layoutInCell="1" allowOverlap="1">
                <wp:simplePos x="0" y="0"/>
                <wp:positionH relativeFrom="page">
                  <wp:posOffset>4490720</wp:posOffset>
                </wp:positionH>
                <wp:positionV relativeFrom="page">
                  <wp:posOffset>1323340</wp:posOffset>
                </wp:positionV>
                <wp:extent cx="5610225" cy="3219450"/>
                <wp:effectExtent l="0" t="0" r="0" b="0"/>
                <wp:wrapNone/>
                <wp:docPr id="150" name="Casella di tes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0225" cy="3219450"/>
                        </a:xfrm>
                        <a:prstGeom prst="rect">
                          <a:avLst/>
                        </a:prstGeom>
                        <a:noFill/>
                        <a:ln w="6350">
                          <a:noFill/>
                        </a:ln>
                        <a:effectLst/>
                      </wps:spPr>
                      <wps:txbx>
                        <w:txbxContent>
                          <w:p w:rsidR="00A04510" w:rsidRPr="00333BDE" w:rsidRDefault="00A04510" w:rsidP="00A04510">
                            <w:pPr>
                              <w:shd w:val="clear" w:color="auto" w:fill="DDFAFD"/>
                              <w:spacing w:after="0" w:line="240" w:lineRule="auto"/>
                              <w:jc w:val="center"/>
                              <w:rPr>
                                <w:rFonts w:ascii="Calibri Light" w:eastAsia="Times New Roman" w:hAnsi="Calibri Light"/>
                                <w:b/>
                                <w:color w:val="FF0000"/>
                                <w:sz w:val="72"/>
                                <w:lang w:eastAsia="it-IT"/>
                              </w:rPr>
                            </w:pPr>
                            <w:r w:rsidRPr="00333BDE">
                              <w:rPr>
                                <w:rFonts w:ascii="Calibri Light" w:eastAsia="Times New Roman" w:hAnsi="Calibri Light" w:cs="Calibri Light"/>
                                <w:b/>
                                <w:color w:val="FF0000"/>
                                <w:sz w:val="144"/>
                                <w:szCs w:val="144"/>
                                <w:lang w:eastAsia="it-IT"/>
                              </w:rPr>
                              <w:t>CURRICOLO DI MATEMATICA</w:t>
                            </w:r>
                          </w:p>
                          <w:p w:rsidR="00A04510" w:rsidRPr="00333BDE" w:rsidRDefault="00A04510" w:rsidP="00A04510">
                            <w:pPr>
                              <w:spacing w:before="120"/>
                              <w:rPr>
                                <w:color w:val="404040"/>
                                <w:sz w:val="36"/>
                                <w:szCs w:val="36"/>
                              </w:rPr>
                            </w:pPr>
                            <w:r w:rsidRPr="00333BDE">
                              <w:rPr>
                                <w:rFonts w:ascii="Tempus Sans ITC" w:hAnsi="Tempus Sans ITC"/>
                                <w:b/>
                                <w:color w:val="404040"/>
                                <w:sz w:val="40"/>
                                <w:szCs w:val="40"/>
                              </w:rPr>
                              <w:t xml:space="preserve">ELABORATO DAI DOCENTI DELL’ ISTITUTO COMPRENSIVO “OSCAR DI PRATA” TRENZANO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50" o:spid="_x0000_s1055" type="#_x0000_t202" style="position:absolute;margin-left:353.6pt;margin-top:104.2pt;width:441.75pt;height:25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" filled="f" stroked="f" strokeweight=".5pt">
                <v:path arrowok="t"/>
                <v:textbox inset="0,0,0,0">
                  <w:txbxContent>
                    <w:p w:rsidR="00A04510" w:rsidRPr="00333BDE" w:rsidRDefault="00A04510" w:rsidP="00A04510">
                      <w:pPr>
                        <w:shd w:val="clear" w:color="auto" w:fill="DDFAFD"/>
                        <w:spacing w:after="0" w:line="240" w:lineRule="auto"/>
                        <w:jc w:val="center"/>
                        <w:rPr>
                          <w:rFonts w:ascii="Calibri Light" w:eastAsia="Times New Roman" w:hAnsi="Calibri Light"/>
                          <w:b/>
                          <w:color w:val="FF0000"/>
                          <w:sz w:val="72"/>
                          <w:lang w:eastAsia="it-IT"/>
                        </w:rPr>
                      </w:pPr>
                      <w:r w:rsidRPr="00333BDE">
                        <w:rPr>
                          <w:rFonts w:ascii="Calibri Light" w:eastAsia="Times New Roman" w:hAnsi="Calibri Light" w:cs="Calibri Light"/>
                          <w:b/>
                          <w:color w:val="FF0000"/>
                          <w:sz w:val="144"/>
                          <w:szCs w:val="144"/>
                          <w:lang w:eastAsia="it-IT"/>
                        </w:rPr>
                        <w:t>CURRICOLO DI MATEMATICA</w:t>
                      </w:r>
                    </w:p>
                    <w:p w:rsidR="00A04510" w:rsidRPr="00333BDE" w:rsidRDefault="00A04510" w:rsidP="00A04510">
                      <w:pPr>
                        <w:spacing w:before="120"/>
                        <w:rPr>
                          <w:color w:val="404040"/>
                          <w:sz w:val="36"/>
                          <w:szCs w:val="36"/>
                        </w:rPr>
                      </w:pPr>
                      <w:r w:rsidRPr="00333BDE">
                        <w:rPr>
                          <w:rFonts w:ascii="Tempus Sans ITC" w:hAnsi="Tempus Sans ITC"/>
                          <w:b/>
                          <w:color w:val="404040"/>
                          <w:sz w:val="40"/>
                          <w:szCs w:val="40"/>
                        </w:rPr>
                        <w:t xml:space="preserve">ELABORATO DAI DOCENTI DELL’ ISTITUTO COMPRENSIVO “OSCAR DI PRATA” TRENZANO      </w:t>
                      </w:r>
                    </w:p>
                  </w:txbxContent>
                </v:textbox>
                <w10:wrap anchorx="page" anchory="page"/>
              </v:shape>
            </w:pict>
          </mc:Fallback>
        </mc:AlternateContent>
      </w:r>
      <w:r>
        <w:rPr>
          <w:noProof/>
          <w:lang w:eastAsia="it-IT"/>
        </w:rPr>
        <mc:AlternateContent>
          <mc:Choice Requires="wps">
            <w:drawing>
              <wp:anchor distT="0" distB="0" distL="114300" distR="114300" simplePos="0" relativeHeight="251662336" behindDoc="0" locked="0" layoutInCell="1" allowOverlap="1">
                <wp:simplePos x="0" y="0"/>
                <wp:positionH relativeFrom="page">
                  <wp:posOffset>4486275</wp:posOffset>
                </wp:positionH>
                <wp:positionV relativeFrom="page">
                  <wp:posOffset>5419725</wp:posOffset>
                </wp:positionV>
                <wp:extent cx="4763770" cy="482600"/>
                <wp:effectExtent l="0" t="0" r="0"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482600"/>
                        </a:xfrm>
                        <a:prstGeom prst="rect">
                          <a:avLst/>
                        </a:prstGeom>
                        <a:noFill/>
                        <a:ln w="6350">
                          <a:noFill/>
                        </a:ln>
                        <a:effectLst/>
                      </wps:spPr>
                      <wps:txbx>
                        <w:txbxContent>
                          <w:p w:rsidR="00A04510" w:rsidRPr="00333BDE" w:rsidRDefault="00A04510" w:rsidP="00A04510">
                            <w:pPr>
                              <w:pStyle w:val="Nessunaspaziatura"/>
                              <w:rPr>
                                <w:color w:val="595959"/>
                                <w:sz w:val="36"/>
                                <w:szCs w:val="36"/>
                              </w:rPr>
                            </w:pPr>
                            <w:r w:rsidRPr="00333BDE">
                              <w:rPr>
                                <w:color w:val="595959"/>
                                <w:sz w:val="36"/>
                                <w:szCs w:val="36"/>
                              </w:rPr>
                              <w:t>ANNO SCOLASTICO 2016/2017</w:t>
                            </w:r>
                          </w:p>
                          <w:p w:rsidR="00A04510" w:rsidRPr="00333BDE" w:rsidRDefault="00A04510" w:rsidP="00A04510">
                            <w:pPr>
                              <w:pStyle w:val="Nessunaspaziatura"/>
                              <w:rPr>
                                <w:color w:val="59595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32" o:spid="_x0000_s1056" type="#_x0000_t202" style="position:absolute;margin-left:353.25pt;margin-top:426.75pt;width:375.1pt;height:3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" filled="f" stroked="f" strokeweight=".5pt">
                <v:path arrowok="t"/>
                <v:textbox inset="0,0,0,0">
                  <w:txbxContent>
                    <w:p w:rsidR="00A04510" w:rsidRPr="00333BDE" w:rsidRDefault="00A04510" w:rsidP="00A04510">
                      <w:pPr>
                        <w:pStyle w:val="Nessunaspaziatura"/>
                        <w:rPr>
                          <w:color w:val="595959"/>
                          <w:sz w:val="36"/>
                          <w:szCs w:val="36"/>
                        </w:rPr>
                      </w:pPr>
                      <w:r w:rsidRPr="00333BDE">
                        <w:rPr>
                          <w:color w:val="595959"/>
                          <w:sz w:val="36"/>
                          <w:szCs w:val="36"/>
                        </w:rPr>
                        <w:t>ANNO SCOLASTICO 2016/2017</w:t>
                      </w:r>
                    </w:p>
                    <w:p w:rsidR="00A04510" w:rsidRPr="00333BDE" w:rsidRDefault="00A04510" w:rsidP="00A04510">
                      <w:pPr>
                        <w:pStyle w:val="Nessunaspaziatura"/>
                        <w:rPr>
                          <w:color w:val="595959"/>
                          <w:sz w:val="20"/>
                          <w:szCs w:val="20"/>
                        </w:rPr>
                      </w:pPr>
                    </w:p>
                  </w:txbxContent>
                </v:textbox>
                <w10:wrap anchorx="page" anchory="page"/>
              </v:shape>
            </w:pict>
          </mc:Fallback>
        </mc:AlternateContent>
      </w:r>
      <w:r w:rsidR="00A04510">
        <w:rPr>
          <w:b/>
          <w:sz w:val="48"/>
          <w:szCs w:val="48"/>
        </w:rPr>
        <w:br w:type="page"/>
      </w:r>
    </w:p>
    <w:p w:rsidR="00A04510" w:rsidRPr="00EB1350" w:rsidRDefault="00A04510" w:rsidP="00A04510">
      <w:pPr>
        <w:pStyle w:val="Paragrafoelenco"/>
        <w:rPr>
          <w:sz w:val="28"/>
          <w:szCs w:val="28"/>
        </w:rPr>
      </w:pPr>
    </w:p>
    <w:p w:rsidR="00A04510" w:rsidRPr="00EB1350" w:rsidRDefault="00A04510" w:rsidP="00A04510">
      <w:pPr>
        <w:pStyle w:val="Paragrafoelenco"/>
        <w:jc w:val="center"/>
        <w:rPr>
          <w:b/>
          <w:sz w:val="28"/>
          <w:szCs w:val="28"/>
        </w:rPr>
      </w:pPr>
      <w:r w:rsidRPr="00EB1350">
        <w:rPr>
          <w:b/>
          <w:sz w:val="28"/>
          <w:szCs w:val="28"/>
        </w:rPr>
        <w:t>APPRENDERE</w:t>
      </w:r>
    </w:p>
    <w:p w:rsidR="00A04510" w:rsidRPr="00EB1350" w:rsidRDefault="00A04510" w:rsidP="00A04510">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A04510" w:rsidRPr="00EB1350" w:rsidRDefault="00A04510" w:rsidP="00A04510">
      <w:pPr>
        <w:pStyle w:val="Paragrafoelenco"/>
        <w:rPr>
          <w:sz w:val="28"/>
          <w:szCs w:val="28"/>
        </w:rPr>
      </w:pPr>
    </w:p>
    <w:p w:rsidR="00A04510" w:rsidRPr="00EB1350" w:rsidRDefault="00A04510" w:rsidP="00A04510">
      <w:pPr>
        <w:pStyle w:val="Paragrafoelenco"/>
        <w:jc w:val="center"/>
        <w:rPr>
          <w:b/>
          <w:sz w:val="28"/>
          <w:szCs w:val="28"/>
        </w:rPr>
      </w:pPr>
      <w:r w:rsidRPr="00EB1350">
        <w:rPr>
          <w:b/>
          <w:sz w:val="28"/>
          <w:szCs w:val="28"/>
        </w:rPr>
        <w:t>INSEGNARE</w:t>
      </w:r>
    </w:p>
    <w:p w:rsidR="00A04510" w:rsidRPr="00EB1350" w:rsidRDefault="00A04510" w:rsidP="00A04510">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A04510" w:rsidRPr="00EB1350" w:rsidRDefault="00A04510" w:rsidP="00A04510">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A04510" w:rsidRPr="00EB1350" w:rsidRDefault="00A04510" w:rsidP="00A04510">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A04510" w:rsidRPr="00EB1350" w:rsidRDefault="00A04510" w:rsidP="00A04510">
      <w:pPr>
        <w:pStyle w:val="Paragrafoelenco"/>
        <w:rPr>
          <w:sz w:val="28"/>
          <w:szCs w:val="28"/>
        </w:rPr>
      </w:pPr>
    </w:p>
    <w:p w:rsidR="00A04510" w:rsidRPr="00EB1350" w:rsidRDefault="00A04510" w:rsidP="00A04510">
      <w:pPr>
        <w:pStyle w:val="Paragrafoelenco"/>
        <w:jc w:val="center"/>
        <w:rPr>
          <w:b/>
          <w:sz w:val="28"/>
          <w:szCs w:val="28"/>
        </w:rPr>
      </w:pPr>
      <w:r w:rsidRPr="00EB1350">
        <w:rPr>
          <w:b/>
          <w:sz w:val="28"/>
          <w:szCs w:val="28"/>
        </w:rPr>
        <w:t>VALUTARE</w:t>
      </w:r>
    </w:p>
    <w:p w:rsidR="00A04510" w:rsidRPr="00EB1350" w:rsidRDefault="00A04510" w:rsidP="00A04510">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A04510" w:rsidRPr="00EB1350" w:rsidRDefault="00A04510" w:rsidP="00A04510">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A04510" w:rsidRPr="00EB1350" w:rsidRDefault="00A04510" w:rsidP="00A04510">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A04510" w:rsidRPr="00EB1350" w:rsidRDefault="00A04510" w:rsidP="00A04510">
      <w:pPr>
        <w:pStyle w:val="Paragrafoelenco"/>
        <w:rPr>
          <w:sz w:val="28"/>
          <w:szCs w:val="28"/>
        </w:rPr>
      </w:pPr>
    </w:p>
    <w:p w:rsidR="00A04510" w:rsidRPr="00EB1350" w:rsidRDefault="00A04510" w:rsidP="00A04510">
      <w:pPr>
        <w:pStyle w:val="Paragrafoelenco"/>
        <w:jc w:val="center"/>
        <w:rPr>
          <w:b/>
          <w:sz w:val="28"/>
          <w:szCs w:val="28"/>
        </w:rPr>
      </w:pPr>
      <w:r w:rsidRPr="00EB1350">
        <w:rPr>
          <w:b/>
          <w:sz w:val="28"/>
          <w:szCs w:val="28"/>
        </w:rPr>
        <w:t>DISCIPLINA</w:t>
      </w:r>
    </w:p>
    <w:p w:rsidR="00A04510" w:rsidRPr="00EB1350" w:rsidRDefault="00A04510" w:rsidP="00A04510">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A04510" w:rsidRPr="00EB1350" w:rsidRDefault="00A04510" w:rsidP="00A04510">
      <w:pPr>
        <w:pStyle w:val="Paragrafoelenco"/>
        <w:rPr>
          <w:sz w:val="28"/>
          <w:szCs w:val="28"/>
        </w:rPr>
      </w:pPr>
      <w:r w:rsidRPr="00EB1350">
        <w:rPr>
          <w:sz w:val="28"/>
          <w:szCs w:val="28"/>
        </w:rPr>
        <w:t>Insieme le discipline concorrono al sapere del discente e si approcciano attraverso la loro epistemologia.</w:t>
      </w:r>
    </w:p>
    <w:p w:rsidR="00A04510" w:rsidRDefault="00A04510" w:rsidP="00A04510">
      <w:pPr>
        <w:pStyle w:val="Paragrafoelenco"/>
      </w:pPr>
    </w:p>
    <w:p w:rsidR="00A04510" w:rsidRPr="008A1024" w:rsidRDefault="00A04510" w:rsidP="00A04510">
      <w:pPr>
        <w:pageBreakBefore/>
        <w:spacing w:line="360" w:lineRule="auto"/>
      </w:pPr>
      <w:r w:rsidRPr="00092029">
        <w:rPr>
          <w:rFonts w:cs="Arial"/>
          <w:b/>
        </w:rPr>
        <w:lastRenderedPageBreak/>
        <w:t xml:space="preserve">MAPPA PEDAGOGICA DELLA DISCIPLINA         </w:t>
      </w:r>
      <w:r>
        <w:rPr>
          <w:rFonts w:cs="Arial"/>
          <w:b/>
        </w:rPr>
        <w:t xml:space="preserve">                                                                                                                               </w:t>
      </w:r>
      <w:r w:rsidRPr="00092029">
        <w:rPr>
          <w:rFonts w:cs="Arial"/>
          <w:b/>
        </w:rPr>
        <w:t>DISCIPLINA:</w:t>
      </w:r>
      <w:r>
        <w:rPr>
          <w:rFonts w:cs="Arial"/>
          <w:b/>
        </w:rPr>
        <w:t xml:space="preserve">  </w:t>
      </w:r>
      <w:r>
        <w:rPr>
          <w:rFonts w:cs="Arial"/>
          <w:b/>
          <w:sz w:val="28"/>
          <w:szCs w:val="28"/>
        </w:rPr>
        <w:t>MATEMATICA</w:t>
      </w:r>
    </w:p>
    <w:p w:rsidR="00A04510" w:rsidRPr="008C3E49" w:rsidRDefault="00E417AE" w:rsidP="00A04510">
      <w:pPr>
        <w:rPr>
          <w:rFonts w:ascii="Arial" w:hAnsi="Arial"/>
        </w:rPr>
      </w:pPr>
      <w:r>
        <w:rPr>
          <w:noProof/>
          <w:lang w:eastAsia="it-IT"/>
        </w:rPr>
        <mc:AlternateContent>
          <mc:Choice Requires="wpg">
            <w:drawing>
              <wp:inline distT="0" distB="0" distL="0" distR="0">
                <wp:extent cx="9324975" cy="5206365"/>
                <wp:effectExtent l="11430" t="12065" r="7620" b="107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4975" cy="5206365"/>
                          <a:chOff x="-512" y="-306"/>
                          <a:chExt cx="16058" cy="9848"/>
                        </a:xfrm>
                      </wpg:grpSpPr>
                      <wps:wsp>
                        <wps:cNvPr id="2" name="Line 19"/>
                        <wps:cNvCnPr>
                          <a:cxnSpLocks noChangeShapeType="1"/>
                        </wps:cNvCnPr>
                        <wps:spPr bwMode="auto">
                          <a:xfrm flipV="1">
                            <a:off x="8278" y="1433"/>
                            <a:ext cx="3598" cy="5501"/>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0" y="0"/>
                            <a:ext cx="14217" cy="9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wps:wsp>
                        <wps:cNvPr id="4" name="_s1090"/>
                        <wps:cNvCnPr>
                          <a:cxnSpLocks noChangeShapeType="1"/>
                        </wps:cNvCnPr>
                        <wps:spPr bwMode="auto">
                          <a:xfrm flipH="1">
                            <a:off x="3732" y="4679"/>
                            <a:ext cx="1686" cy="0"/>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91"/>
                        <wps:cNvSpPr>
                          <a:spLocks noChangeArrowheads="1"/>
                        </wps:cNvSpPr>
                        <wps:spPr bwMode="auto">
                          <a:xfrm>
                            <a:off x="-512" y="3535"/>
                            <a:ext cx="3743" cy="3399"/>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510" w:rsidRPr="005E3064" w:rsidRDefault="00A04510" w:rsidP="00A04510">
                              <w:pPr>
                                <w:jc w:val="center"/>
                                <w:rPr>
                                  <w:b/>
                                  <w:bCs/>
                                </w:rPr>
                              </w:pPr>
                              <w:r w:rsidRPr="005E3064">
                                <w:rPr>
                                  <w:b/>
                                  <w:bCs/>
                                </w:rPr>
                                <w:t>COMPETENZA</w:t>
                              </w:r>
                            </w:p>
                            <w:p w:rsidR="00A04510" w:rsidRPr="00F7019C" w:rsidRDefault="00A04510" w:rsidP="00A04510">
                              <w:r w:rsidRPr="00F7019C">
                                <w:rPr>
                                  <w:bCs/>
                                </w:rPr>
                                <w:t>Pensare, fare, interpretare e collegare tra loro fenomeni naturali, concetti e artefatti, eventi quotidiani</w:t>
                              </w:r>
                            </w:p>
                          </w:txbxContent>
                        </wps:txbx>
                        <wps:bodyPr rot="0" vert="horz" wrap="square" lIns="0" tIns="0" rIns="0" bIns="0" anchor="ctr" anchorCtr="0" upright="1">
                          <a:noAutofit/>
                        </wps:bodyPr>
                      </wps:wsp>
                      <wps:wsp>
                        <wps:cNvPr id="6" name="_s1092"/>
                        <wps:cNvCnPr>
                          <a:cxnSpLocks noChangeShapeType="1"/>
                        </wps:cNvCnPr>
                        <wps:spPr bwMode="auto">
                          <a:xfrm flipH="1" flipV="1">
                            <a:off x="6880" y="6400"/>
                            <a:ext cx="34" cy="49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93"/>
                        <wps:cNvSpPr>
                          <a:spLocks noChangeArrowheads="1"/>
                        </wps:cNvSpPr>
                        <wps:spPr bwMode="auto">
                          <a:xfrm>
                            <a:off x="2248" y="6934"/>
                            <a:ext cx="8139" cy="2608"/>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510" w:rsidRPr="00E3333A" w:rsidRDefault="00A04510" w:rsidP="00A04510">
                              <w:pPr>
                                <w:rPr>
                                  <w:b/>
                                  <w:bCs/>
                                </w:rPr>
                              </w:pPr>
                              <w:r>
                                <w:rPr>
                                  <w:bCs/>
                                </w:rPr>
                                <w:t xml:space="preserve">                                       </w:t>
                              </w:r>
                              <w:r w:rsidRPr="00E3333A">
                                <w:rPr>
                                  <w:b/>
                                  <w:bCs/>
                                </w:rPr>
                                <w:t>COMPETENZA</w:t>
                              </w:r>
                            </w:p>
                            <w:p w:rsidR="00A04510" w:rsidRPr="00F7019C" w:rsidRDefault="00A04510" w:rsidP="00A04510">
                              <w:pPr>
                                <w:rPr>
                                  <w:strike/>
                                </w:rPr>
                              </w:pPr>
                              <w:r w:rsidRPr="00F7019C">
                                <w:rPr>
                                  <w:bCs/>
                                </w:rPr>
                                <w:t>Affrontare  e risolvere situazioni problematiche - questioni autentiche e significative reali e quotidiane da tradurre in termini matematici.</w:t>
                              </w:r>
                            </w:p>
                            <w:p w:rsidR="00A04510" w:rsidRPr="009B4C7A" w:rsidRDefault="00A04510" w:rsidP="00A04510"/>
                          </w:txbxContent>
                        </wps:txbx>
                        <wps:bodyPr rot="0" vert="horz" wrap="square" lIns="0" tIns="0" rIns="0" bIns="0" anchor="ctr" anchorCtr="0" upright="1">
                          <a:noAutofit/>
                        </wps:bodyPr>
                      </wps:wsp>
                      <wps:wsp>
                        <wps:cNvPr id="8" name="_s1094"/>
                        <wps:cNvCnPr>
                          <a:cxnSpLocks noChangeShapeType="1"/>
                        </wps:cNvCnPr>
                        <wps:spPr bwMode="auto">
                          <a:xfrm>
                            <a:off x="9330" y="4958"/>
                            <a:ext cx="2608" cy="2152"/>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95"/>
                        <wps:cNvSpPr>
                          <a:spLocks noChangeArrowheads="1"/>
                        </wps:cNvSpPr>
                        <wps:spPr bwMode="auto">
                          <a:xfrm>
                            <a:off x="10740" y="6932"/>
                            <a:ext cx="4806" cy="2556"/>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510" w:rsidRPr="00E3333A" w:rsidRDefault="00A04510" w:rsidP="00A04510">
                              <w:pPr>
                                <w:jc w:val="center"/>
                                <w:rPr>
                                  <w:b/>
                                  <w:bCs/>
                                </w:rPr>
                              </w:pPr>
                              <w:r w:rsidRPr="00E3333A">
                                <w:rPr>
                                  <w:b/>
                                  <w:bCs/>
                                </w:rPr>
                                <w:t>COMPETENZA</w:t>
                              </w:r>
                            </w:p>
                            <w:p w:rsidR="00A04510" w:rsidRPr="00F7019C" w:rsidRDefault="00A04510" w:rsidP="00A04510">
                              <w:r w:rsidRPr="00F7019C">
                                <w:rPr>
                                  <w:bCs/>
                                </w:rPr>
                                <w:t>Progettare, esplorare, sperimentare (formulare ipotesi, controllarne le conseguenze, raccogliere dati, verificare)</w:t>
                              </w:r>
                            </w:p>
                          </w:txbxContent>
                        </wps:txbx>
                        <wps:bodyPr rot="0" vert="horz" wrap="square" lIns="0" tIns="0" rIns="0" bIns="0" anchor="ctr" anchorCtr="0" upright="1">
                          <a:noAutofit/>
                        </wps:bodyPr>
                      </wps:wsp>
                      <wps:wsp>
                        <wps:cNvPr id="10" name="_s1096"/>
                        <wps:cNvCnPr>
                          <a:cxnSpLocks noChangeShapeType="1"/>
                        </wps:cNvCnPr>
                        <wps:spPr bwMode="auto">
                          <a:xfrm flipH="1" flipV="1">
                            <a:off x="7110" y="2790"/>
                            <a:ext cx="38" cy="384"/>
                          </a:xfrm>
                          <a:prstGeom prst="line">
                            <a:avLst/>
                          </a:prstGeom>
                          <a:noFill/>
                          <a:ln w="284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97"/>
                        <wps:cNvSpPr>
                          <a:spLocks noChangeArrowheads="1"/>
                        </wps:cNvSpPr>
                        <wps:spPr bwMode="auto">
                          <a:xfrm>
                            <a:off x="5377" y="233"/>
                            <a:ext cx="4002" cy="2812"/>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510" w:rsidRPr="00D11284" w:rsidRDefault="00A04510" w:rsidP="00A04510">
                              <w:pPr>
                                <w:jc w:val="center"/>
                                <w:rPr>
                                  <w:b/>
                                  <w:bCs/>
                                  <w:iCs/>
                                </w:rPr>
                              </w:pPr>
                              <w:r>
                                <w:rPr>
                                  <w:b/>
                                  <w:bCs/>
                                  <w:iCs/>
                                </w:rPr>
                                <w:t>COMPETENZA</w:t>
                              </w:r>
                              <w:r>
                                <w:rPr>
                                  <w:bCs/>
                                </w:rPr>
                                <w:t xml:space="preserve"> Comunicare, </w:t>
                              </w:r>
                              <w:r w:rsidRPr="002736AC">
                                <w:rPr>
                                  <w:bCs/>
                                </w:rPr>
                                <w:t xml:space="preserve"> argomentare </w:t>
                              </w:r>
                              <w:r>
                                <w:rPr>
                                  <w:bCs/>
                                </w:rPr>
                                <w:t xml:space="preserve">e </w:t>
                              </w:r>
                              <w:r w:rsidRPr="00F7019C">
                                <w:rPr>
                                  <w:bCs/>
                                </w:rPr>
                                <w:t xml:space="preserve">negoziare </w:t>
                              </w:r>
                              <w:r w:rsidRPr="002736AC">
                                <w:rPr>
                                  <w:bCs/>
                                </w:rPr>
                                <w:t>punti di vista</w:t>
                              </w:r>
                              <w:r>
                                <w:rPr>
                                  <w:bCs/>
                                </w:rPr>
                                <w:t xml:space="preserve">, procedimenti e soluzioni proprie e </w:t>
                              </w:r>
                              <w:r w:rsidRPr="002736AC">
                                <w:rPr>
                                  <w:bCs/>
                                </w:rPr>
                                <w:t>degli altri</w:t>
                              </w:r>
                            </w:p>
                            <w:p w:rsidR="00A04510" w:rsidRDefault="00A04510" w:rsidP="00A04510"/>
                          </w:txbxContent>
                        </wps:txbx>
                        <wps:bodyPr rot="0" vert="horz" wrap="square" lIns="0" tIns="0" rIns="0" bIns="0" anchor="ctr" anchorCtr="0" upright="1">
                          <a:noAutofit/>
                        </wps:bodyPr>
                      </wps:wsp>
                      <wps:wsp>
                        <wps:cNvPr id="12" name="_s1098"/>
                        <wps:cNvSpPr>
                          <a:spLocks noChangeArrowheads="1"/>
                        </wps:cNvSpPr>
                        <wps:spPr bwMode="auto">
                          <a:xfrm>
                            <a:off x="4580" y="3226"/>
                            <a:ext cx="4750" cy="3220"/>
                          </a:xfrm>
                          <a:prstGeom prst="ellipse">
                            <a:avLst/>
                          </a:prstGeom>
                          <a:noFill/>
                          <a:ln w="9360"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4510" w:rsidRPr="00655243" w:rsidRDefault="00A04510" w:rsidP="00A04510">
                              <w:pPr>
                                <w:jc w:val="center"/>
                                <w:rPr>
                                  <w:b/>
                                  <w:bCs/>
                                </w:rPr>
                              </w:pPr>
                              <w:r w:rsidRPr="00655243">
                                <w:rPr>
                                  <w:b/>
                                  <w:bCs/>
                                </w:rPr>
                                <w:t>FINALIT</w:t>
                              </w:r>
                              <w:r>
                                <w:rPr>
                                  <w:b/>
                                  <w:bCs/>
                                </w:rPr>
                                <w:t>À</w:t>
                              </w:r>
                            </w:p>
                            <w:p w:rsidR="00A04510" w:rsidRPr="00F7019C" w:rsidRDefault="00A04510" w:rsidP="00A04510">
                              <w:pPr>
                                <w:rPr>
                                  <w:szCs w:val="18"/>
                                </w:rPr>
                              </w:pPr>
                              <w:r w:rsidRPr="00F7019C">
                                <w:rPr>
                                  <w:bCs/>
                                </w:rPr>
                                <w:t xml:space="preserve">Formazione culturale delle persone e delle comunità, consapevolezza del rapporto tra il "pensare" e il "fare" </w:t>
                              </w:r>
                            </w:p>
                          </w:txbxContent>
                        </wps:txbx>
                        <wps:bodyPr rot="0" vert="horz" wrap="square" lIns="0" tIns="0" rIns="0" bIns="0" anchor="ctr" anchorCtr="0" upright="1">
                          <a:noAutofit/>
                        </wps:bodyPr>
                      </wps:wsp>
                      <wps:wsp>
                        <wps:cNvPr id="13" name="Line 13"/>
                        <wps:cNvCnPr>
                          <a:cxnSpLocks noChangeShapeType="1"/>
                        </wps:cNvCnPr>
                        <wps:spPr bwMode="auto">
                          <a:xfrm flipV="1">
                            <a:off x="1800" y="1037"/>
                            <a:ext cx="3758" cy="242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8639" y="866"/>
                            <a:ext cx="3957" cy="2771"/>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2947" y="6198"/>
                            <a:ext cx="1469" cy="912"/>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V="1">
                            <a:off x="9817" y="8310"/>
                            <a:ext cx="1420" cy="617"/>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8278" y="539"/>
                            <a:ext cx="2877" cy="498"/>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H="1" flipV="1">
                            <a:off x="11157" y="1038"/>
                            <a:ext cx="1256" cy="2597"/>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flipV="1">
                            <a:off x="3013" y="1172"/>
                            <a:ext cx="8164" cy="3371"/>
                          </a:xfrm>
                          <a:prstGeom prst="line">
                            <a:avLst/>
                          </a:prstGeom>
                          <a:noFill/>
                          <a:ln w="38160" cap="sq">
                            <a:solidFill>
                              <a:srgbClr val="FFFF00"/>
                            </a:solidFill>
                            <a:miter lim="800000"/>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9725" y="-306"/>
                            <a:ext cx="5298" cy="6630"/>
                          </a:xfrm>
                          <a:prstGeom prst="rect">
                            <a:avLst/>
                          </a:prstGeom>
                          <a:solidFill>
                            <a:srgbClr val="FFFFFF"/>
                          </a:solidFill>
                          <a:ln w="9360" cap="sq">
                            <a:solidFill>
                              <a:srgbClr val="000000"/>
                            </a:solidFill>
                            <a:miter lim="800000"/>
                            <a:headEnd/>
                            <a:tailEnd/>
                          </a:ln>
                        </wps:spPr>
                        <wps:txbx>
                          <w:txbxContent>
                            <w:p w:rsidR="00A04510" w:rsidRPr="008A1024" w:rsidRDefault="00A04510" w:rsidP="00A04510">
                              <w:pPr>
                                <w:spacing w:line="240" w:lineRule="auto"/>
                                <w:jc w:val="center"/>
                                <w:rPr>
                                  <w:rStyle w:val="Collegamentoipertestuale"/>
                                  <w:b/>
                                  <w:bCs/>
                                  <w:sz w:val="18"/>
                                  <w:szCs w:val="18"/>
                                </w:rPr>
                              </w:pPr>
                              <w:r w:rsidRPr="008A1024">
                                <w:rPr>
                                  <w:b/>
                                  <w:bCs/>
                                  <w:sz w:val="18"/>
                                  <w:szCs w:val="18"/>
                                </w:rPr>
                                <w:t>COMPETENZE chiave</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Comunicazione nella madrelingua</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Competenza matematica</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Imparare a imparare</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Competenze sociali e civiche</w:t>
                              </w:r>
                            </w:p>
                            <w:p w:rsidR="00A04510" w:rsidRPr="008A1024" w:rsidRDefault="00A04510" w:rsidP="00A04510">
                              <w:pPr>
                                <w:spacing w:line="240" w:lineRule="auto"/>
                                <w:jc w:val="center"/>
                                <w:rPr>
                                  <w:sz w:val="18"/>
                                  <w:szCs w:val="18"/>
                                </w:rPr>
                              </w:pPr>
                              <w:r w:rsidRPr="008A1024">
                                <w:rPr>
                                  <w:rFonts w:eastAsia="Times New Roman"/>
                                  <w:b/>
                                  <w:i/>
                                  <w:sz w:val="18"/>
                                  <w:szCs w:val="18"/>
                                </w:rPr>
                                <w:t>Spirito di iniziativa e imprenditorialità</w:t>
                              </w:r>
                            </w:p>
                            <w:p w:rsidR="00A04510" w:rsidRPr="008A1024" w:rsidRDefault="00A04510" w:rsidP="00A04510">
                              <w:pPr>
                                <w:spacing w:line="240" w:lineRule="auto"/>
                                <w:jc w:val="center"/>
                                <w:rPr>
                                  <w:rStyle w:val="Collegamentoipertestuale"/>
                                  <w:b/>
                                  <w:bCs/>
                                  <w:sz w:val="18"/>
                                  <w:szCs w:val="18"/>
                                </w:rPr>
                              </w:pPr>
                              <w:r w:rsidRPr="008A1024">
                                <w:rPr>
                                  <w:b/>
                                  <w:bCs/>
                                  <w:sz w:val="18"/>
                                  <w:szCs w:val="18"/>
                                </w:rPr>
                                <w:t xml:space="preserve"> PROFILO dell’alunno</w:t>
                              </w:r>
                            </w:p>
                            <w:p w:rsidR="00A04510" w:rsidRDefault="00A04510" w:rsidP="00A04510">
                              <w:pPr>
                                <w:spacing w:line="240" w:lineRule="auto"/>
                                <w:rPr>
                                  <w:sz w:val="18"/>
                                  <w:szCs w:val="18"/>
                                </w:rPr>
                              </w:pPr>
                              <w:r w:rsidRPr="008A1024">
                                <w:rPr>
                                  <w:sz w:val="18"/>
                                  <w:szCs w:val="18"/>
                                </w:rPr>
                                <w:t xml:space="preserve">- Analizzare dati e fatti della realtà                          </w:t>
                              </w:r>
                            </w:p>
                            <w:p w:rsidR="00A04510" w:rsidRPr="008A1024" w:rsidRDefault="00A04510" w:rsidP="00A04510">
                              <w:pPr>
                                <w:spacing w:line="240" w:lineRule="auto"/>
                                <w:rPr>
                                  <w:sz w:val="18"/>
                                  <w:szCs w:val="18"/>
                                </w:rPr>
                              </w:pPr>
                              <w:r w:rsidRPr="008A1024">
                                <w:rPr>
                                  <w:sz w:val="18"/>
                                  <w:szCs w:val="18"/>
                                </w:rPr>
                                <w:t xml:space="preserve"> -verificare l’attendibilità delle analisi quantitative e statistiche</w:t>
                              </w:r>
                            </w:p>
                            <w:p w:rsidR="00A04510" w:rsidRPr="008A1024" w:rsidRDefault="00A04510" w:rsidP="00A04510">
                              <w:pPr>
                                <w:spacing w:line="240" w:lineRule="auto"/>
                                <w:rPr>
                                  <w:sz w:val="18"/>
                                  <w:szCs w:val="18"/>
                                </w:rPr>
                              </w:pPr>
                              <w:r w:rsidRPr="008A1024">
                                <w:rPr>
                                  <w:sz w:val="18"/>
                                  <w:szCs w:val="18"/>
                                </w:rPr>
                                <w:t>-affrontare problemi e situazioni sulla base di elementi certi</w:t>
                              </w:r>
                            </w:p>
                            <w:p w:rsidR="00A04510" w:rsidRPr="008A1024" w:rsidRDefault="00A04510" w:rsidP="00A04510">
                              <w:pPr>
                                <w:spacing w:line="240" w:lineRule="auto"/>
                                <w:rPr>
                                  <w:sz w:val="18"/>
                                  <w:szCs w:val="18"/>
                                </w:rPr>
                              </w:pPr>
                              <w:r w:rsidRPr="008A1024">
                                <w:rPr>
                                  <w:sz w:val="18"/>
                                  <w:szCs w:val="18"/>
                                </w:rPr>
                                <w:t>- Aver consapevolezza dei limiti delle affermazioni che riguardano questioni complesse che non si prestano a spiegazioni univoche.</w:t>
                              </w:r>
                            </w:p>
                            <w:p w:rsidR="00A04510" w:rsidRPr="00333BDE" w:rsidRDefault="00A04510" w:rsidP="00A04510">
                              <w:pPr>
                                <w:spacing w:line="240" w:lineRule="auto"/>
                                <w:rPr>
                                  <w:b/>
                                  <w:bCs/>
                                  <w:color w:val="0563C1"/>
                                  <w:sz w:val="18"/>
                                  <w:szCs w:val="18"/>
                                  <w:u w:val="single"/>
                                </w:rPr>
                              </w:pP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312" y="36"/>
                            <a:ext cx="4632" cy="3138"/>
                          </a:xfrm>
                          <a:prstGeom prst="rect">
                            <a:avLst/>
                          </a:prstGeom>
                          <a:solidFill>
                            <a:srgbClr val="FFFFFF"/>
                          </a:solidFill>
                          <a:ln w="9360" cap="sq">
                            <a:solidFill>
                              <a:srgbClr val="000000"/>
                            </a:solidFill>
                            <a:miter lim="800000"/>
                            <a:headEnd/>
                            <a:tailEnd/>
                          </a:ln>
                        </wps:spPr>
                        <wps:txbx>
                          <w:txbxContent>
                            <w:p w:rsidR="00A04510" w:rsidRDefault="00A04510" w:rsidP="00A04510">
                              <w:pPr>
                                <w:jc w:val="center"/>
                                <w:rPr>
                                  <w:b/>
                                  <w:bCs/>
                                </w:rPr>
                              </w:pPr>
                              <w:r w:rsidRPr="00930DB4">
                                <w:rPr>
                                  <w:b/>
                                  <w:bCs/>
                                </w:rPr>
                                <w:t>DISPOSIZIONI DELLA MENTE (3-5)</w:t>
                              </w:r>
                            </w:p>
                            <w:p w:rsidR="00A04510" w:rsidRDefault="00A04510" w:rsidP="00A04510">
                              <w:r>
                                <w:t>Persistere</w:t>
                              </w:r>
                            </w:p>
                            <w:p w:rsidR="00A04510" w:rsidRDefault="00A04510" w:rsidP="00A04510">
                              <w:r>
                                <w:t>Pensare in modo flessibile</w:t>
                              </w:r>
                            </w:p>
                            <w:p w:rsidR="00A04510" w:rsidRDefault="00A04510" w:rsidP="00A04510">
                              <w:r>
                                <w:t>Pensare sul pensiero</w:t>
                              </w:r>
                            </w:p>
                            <w:p w:rsidR="00A04510" w:rsidRDefault="00A04510" w:rsidP="00A04510">
                              <w:r>
                                <w:t>Fare domande e porre problemi</w:t>
                              </w:r>
                            </w:p>
                            <w:p w:rsidR="00A04510" w:rsidRDefault="00A04510" w:rsidP="00A04510">
                              <w:r>
                                <w:t>Pensare in modo interdipendente</w:t>
                              </w:r>
                            </w:p>
                            <w:p w:rsidR="00A04510" w:rsidRDefault="00A04510" w:rsidP="00A04510"/>
                          </w:txbxContent>
                        </wps:txbx>
                        <wps:bodyPr rot="0" vert="horz" wrap="square" lIns="91440" tIns="45720" rIns="91440" bIns="45720" anchor="t" anchorCtr="0" upright="1">
                          <a:noAutofit/>
                        </wps:bodyPr>
                      </wps:wsp>
                    </wpg:wgp>
                  </a:graphicData>
                </a:graphic>
              </wp:inline>
            </w:drawing>
          </mc:Choice>
          <mc:Fallback>
            <w:pict>
              <v:group id="Group 2" o:spid="_x0000_s1057" style="width:734.25pt;height:409.95pt;mso-position-horizontal-relative:char;mso-position-vertical-relative:line" coordorigin="-512,-306" coordsize="16058,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">
                <v:line id="Line 19" o:spid="_x0000_s1058" style="position:absolute;flip:y;visibility:visible;mso-wrap-style:square" from="8278,1433" to="11876,6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" strokecolor="yellow" strokeweight="1.06mm">
                  <v:stroke joinstyle="miter" endcap="square"/>
                </v:line>
                <v:rect id="Rectangle 3" o:spid="_x0000_s1059"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" filled="f" stroked="f" strokecolor="gray">
                  <v:stroke joinstyle="round"/>
                </v:rect>
                <v:line id="_s1090" o:spid="_x0000_s1060" style="position:absolute;flip:x;visibility:visible;mso-wrap-style:square" from="3732,4679" to="5418,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" strokeweight=".79mm">
                  <v:stroke joinstyle="miter" endcap="square"/>
                </v:line>
                <v:oval id="_s1091" o:spid="_x0000_s1061" style="position:absolute;left:-512;top:3535;width:3743;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" filled="f" strokeweight=".26mm">
                  <v:stroke joinstyle="miter" endcap="square"/>
                  <v:textbox inset="0,0,0,0">
                    <w:txbxContent>
                      <w:p w:rsidR="00A04510" w:rsidRPr="005E3064" w:rsidRDefault="00A04510" w:rsidP="00A04510">
                        <w:pPr>
                          <w:jc w:val="center"/>
                          <w:rPr>
                            <w:b/>
                            <w:bCs/>
                          </w:rPr>
                        </w:pPr>
                        <w:r w:rsidRPr="005E3064">
                          <w:rPr>
                            <w:b/>
                            <w:bCs/>
                          </w:rPr>
                          <w:t>COMPETENZA</w:t>
                        </w:r>
                      </w:p>
                      <w:p w:rsidR="00A04510" w:rsidRPr="00F7019C" w:rsidRDefault="00A04510" w:rsidP="00A04510">
                        <w:r w:rsidRPr="00F7019C">
                          <w:rPr>
                            <w:bCs/>
                          </w:rPr>
                          <w:t>Pensare, fare, interpretare e collegare tra loro fenomeni naturali, concetti e artefatti, eventi quotidiani</w:t>
                        </w:r>
                      </w:p>
                    </w:txbxContent>
                  </v:textbox>
                </v:oval>
                <v:line id="_s1092" o:spid="_x0000_s1062" style="position:absolute;flip:x y;visibility:visible;mso-wrap-style:square" from="6880,6400" to="6914,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" strokeweight=".79mm">
                  <v:stroke joinstyle="miter" endcap="square"/>
                </v:line>
                <v:oval id="_s1093" o:spid="_x0000_s1063" style="position:absolute;left:2248;top:6934;width:8139;height:2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" filled="f" strokeweight=".26mm">
                  <v:stroke joinstyle="miter" endcap="square"/>
                  <v:textbox inset="0,0,0,0">
                    <w:txbxContent>
                      <w:p w:rsidR="00A04510" w:rsidRPr="00E3333A" w:rsidRDefault="00A04510" w:rsidP="00A04510">
                        <w:pPr>
                          <w:rPr>
                            <w:b/>
                            <w:bCs/>
                          </w:rPr>
                        </w:pPr>
                        <w:r>
                          <w:rPr>
                            <w:bCs/>
                          </w:rPr>
                          <w:t xml:space="preserve">                                       </w:t>
                        </w:r>
                        <w:r w:rsidRPr="00E3333A">
                          <w:rPr>
                            <w:b/>
                            <w:bCs/>
                          </w:rPr>
                          <w:t>COMPETENZA</w:t>
                        </w:r>
                      </w:p>
                      <w:p w:rsidR="00A04510" w:rsidRPr="00F7019C" w:rsidRDefault="00A04510" w:rsidP="00A04510">
                        <w:pPr>
                          <w:rPr>
                            <w:strike/>
                          </w:rPr>
                        </w:pPr>
                        <w:r w:rsidRPr="00F7019C">
                          <w:rPr>
                            <w:bCs/>
                          </w:rPr>
                          <w:t>Affrontare  e risolvere situazioni problematiche - questioni autentiche e significative reali e quotidiane da tradurre in termini matematici.</w:t>
                        </w:r>
                      </w:p>
                      <w:p w:rsidR="00A04510" w:rsidRPr="009B4C7A" w:rsidRDefault="00A04510" w:rsidP="00A04510"/>
                    </w:txbxContent>
                  </v:textbox>
                </v:oval>
                <v:line id="_s1094" o:spid="_x0000_s1064" style="position:absolute;visibility:visible;mso-wrap-style:square" from="9330,4958" to="11938,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" strokeweight=".79mm">
                  <v:stroke joinstyle="miter" endcap="square"/>
                </v:line>
                <v:oval id="_s1095" o:spid="_x0000_s1065" style="position:absolute;left:10740;top:6932;width:4806;height:2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" filled="f" strokeweight=".26mm">
                  <v:stroke joinstyle="miter" endcap="square"/>
                  <v:textbox inset="0,0,0,0">
                    <w:txbxContent>
                      <w:p w:rsidR="00A04510" w:rsidRPr="00E3333A" w:rsidRDefault="00A04510" w:rsidP="00A04510">
                        <w:pPr>
                          <w:jc w:val="center"/>
                          <w:rPr>
                            <w:b/>
                            <w:bCs/>
                          </w:rPr>
                        </w:pPr>
                        <w:r w:rsidRPr="00E3333A">
                          <w:rPr>
                            <w:b/>
                            <w:bCs/>
                          </w:rPr>
                          <w:t>COMPETENZA</w:t>
                        </w:r>
                      </w:p>
                      <w:p w:rsidR="00A04510" w:rsidRPr="00F7019C" w:rsidRDefault="00A04510" w:rsidP="00A04510">
                        <w:r w:rsidRPr="00F7019C">
                          <w:rPr>
                            <w:bCs/>
                          </w:rPr>
                          <w:t>Progettare, esplorare, sperimentare (formulare ipotesi, controllarne le conseguenze, raccogliere dati, verificare)</w:t>
                        </w:r>
                      </w:p>
                    </w:txbxContent>
                  </v:textbox>
                </v:oval>
                <v:line id="_s1096" o:spid="_x0000_s1066" style="position:absolute;flip:x y;visibility:visible;mso-wrap-style:square" from="7110,2790" to="7148,3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" strokeweight=".79mm">
                  <v:stroke joinstyle="miter" endcap="square"/>
                </v:line>
                <v:oval id="_s1097" o:spid="_x0000_s1067" style="position:absolute;left:5377;top:233;width:4002;height: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" filled="f" strokeweight=".26mm">
                  <v:stroke joinstyle="miter" endcap="square"/>
                  <v:textbox inset="0,0,0,0">
                    <w:txbxContent>
                      <w:p w:rsidR="00A04510" w:rsidRPr="00D11284" w:rsidRDefault="00A04510" w:rsidP="00A04510">
                        <w:pPr>
                          <w:jc w:val="center"/>
                          <w:rPr>
                            <w:b/>
                            <w:bCs/>
                            <w:iCs/>
                          </w:rPr>
                        </w:pPr>
                        <w:r>
                          <w:rPr>
                            <w:b/>
                            <w:bCs/>
                            <w:iCs/>
                          </w:rPr>
                          <w:t>COMPETENZA</w:t>
                        </w:r>
                        <w:r>
                          <w:rPr>
                            <w:bCs/>
                          </w:rPr>
                          <w:t xml:space="preserve"> Comunicare, </w:t>
                        </w:r>
                        <w:r w:rsidRPr="002736AC">
                          <w:rPr>
                            <w:bCs/>
                          </w:rPr>
                          <w:t xml:space="preserve"> argomentare </w:t>
                        </w:r>
                        <w:r>
                          <w:rPr>
                            <w:bCs/>
                          </w:rPr>
                          <w:t xml:space="preserve">e </w:t>
                        </w:r>
                        <w:r w:rsidRPr="00F7019C">
                          <w:rPr>
                            <w:bCs/>
                          </w:rPr>
                          <w:t xml:space="preserve">negoziare </w:t>
                        </w:r>
                        <w:r w:rsidRPr="002736AC">
                          <w:rPr>
                            <w:bCs/>
                          </w:rPr>
                          <w:t>punti di vista</w:t>
                        </w:r>
                        <w:r>
                          <w:rPr>
                            <w:bCs/>
                          </w:rPr>
                          <w:t xml:space="preserve">, procedimenti e soluzioni proprie e </w:t>
                        </w:r>
                        <w:r w:rsidRPr="002736AC">
                          <w:rPr>
                            <w:bCs/>
                          </w:rPr>
                          <w:t>degli altri</w:t>
                        </w:r>
                      </w:p>
                      <w:p w:rsidR="00A04510" w:rsidRDefault="00A04510" w:rsidP="00A04510"/>
                    </w:txbxContent>
                  </v:textbox>
                </v:oval>
                <v:oval id="_s1098" o:spid="_x0000_s1068" style="position:absolute;left:4580;top:3226;width:4750;height:3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" filled="f" strokeweight=".26mm">
                  <v:stroke joinstyle="miter" endcap="square"/>
                  <v:textbox inset="0,0,0,0">
                    <w:txbxContent>
                      <w:p w:rsidR="00A04510" w:rsidRPr="00655243" w:rsidRDefault="00A04510" w:rsidP="00A04510">
                        <w:pPr>
                          <w:jc w:val="center"/>
                          <w:rPr>
                            <w:b/>
                            <w:bCs/>
                          </w:rPr>
                        </w:pPr>
                        <w:r w:rsidRPr="00655243">
                          <w:rPr>
                            <w:b/>
                            <w:bCs/>
                          </w:rPr>
                          <w:t>FINALIT</w:t>
                        </w:r>
                        <w:r>
                          <w:rPr>
                            <w:b/>
                            <w:bCs/>
                          </w:rPr>
                          <w:t>À</w:t>
                        </w:r>
                      </w:p>
                      <w:p w:rsidR="00A04510" w:rsidRPr="00F7019C" w:rsidRDefault="00A04510" w:rsidP="00A04510">
                        <w:pPr>
                          <w:rPr>
                            <w:szCs w:val="18"/>
                          </w:rPr>
                        </w:pPr>
                        <w:r w:rsidRPr="00F7019C">
                          <w:rPr>
                            <w:bCs/>
                          </w:rPr>
                          <w:t xml:space="preserve">Formazione culturale delle persone e delle comunità, consapevolezza del rapporto tra il "pensare" e il "fare" </w:t>
                        </w:r>
                      </w:p>
                    </w:txbxContent>
                  </v:textbox>
                </v:oval>
                <v:line id="Line 13" o:spid="_x0000_s1069" style="position:absolute;flip:y;visibility:visible;mso-wrap-style:square" from="1800,1037" to="5558,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14" o:spid="_x0000_s1070" style="position:absolute;visibility:visible;mso-wrap-style:square" from="8639,866" to="12596,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" strokeweight=".26mm">
                  <v:stroke joinstyle="miter" endcap="square"/>
                </v:line>
                <v:line id="Line 15" o:spid="_x0000_s1071" style="position:absolute;visibility:visible;mso-wrap-style:square" from="2947,6198" to="4416,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" strokeweight=".26mm">
                  <v:stroke joinstyle="miter" endcap="square"/>
                </v:line>
                <v:line id="Line 16" o:spid="_x0000_s1072" style="position:absolute;flip:y;visibility:visible;mso-wrap-style:square" from="9817,8310" to="11237,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" strokeweight=".26mm">
                  <v:stroke joinstyle="miter" endcap="square"/>
                </v:line>
                <v:line id="Line 17" o:spid="_x0000_s1073" style="position:absolute;visibility:visible;mso-wrap-style:square" from="8278,539"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" strokecolor="yellow" strokeweight="1.06mm">
                  <v:stroke joinstyle="miter" endcap="square"/>
                </v:line>
                <v:line id="Line 18" o:spid="_x0000_s1074" style="position:absolute;flip:x y;visibility:visible;mso-wrap-style:square" from="11157,1038" to="12413,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" strokecolor="yellow" strokeweight="1.06mm">
                  <v:stroke joinstyle="miter" endcap="square"/>
                </v:line>
                <v:line id="Line 20" o:spid="_x0000_s1075" style="position:absolute;flip:y;visibility:visible;mso-wrap-style:square" from="3013,1172" to="11177,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" strokecolor="yellow" strokeweight="1.06mm">
                  <v:stroke joinstyle="miter" endcap="square"/>
                </v:line>
                <v:shape id="Text Box 21" o:spid="_x0000_s1076" type="#_x0000_t202" style="position:absolute;left:9725;top:-306;width:5298;height:6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" strokeweight=".26mm">
                  <v:stroke endcap="square"/>
                  <v:textbox>
                    <w:txbxContent>
                      <w:p w:rsidR="00A04510" w:rsidRPr="008A1024" w:rsidRDefault="00A04510" w:rsidP="00A04510">
                        <w:pPr>
                          <w:spacing w:line="240" w:lineRule="auto"/>
                          <w:jc w:val="center"/>
                          <w:rPr>
                            <w:rStyle w:val="Collegamentoipertestuale"/>
                            <w:b/>
                            <w:bCs/>
                            <w:sz w:val="18"/>
                            <w:szCs w:val="18"/>
                          </w:rPr>
                        </w:pPr>
                        <w:r w:rsidRPr="008A1024">
                          <w:rPr>
                            <w:b/>
                            <w:bCs/>
                            <w:sz w:val="18"/>
                            <w:szCs w:val="18"/>
                          </w:rPr>
                          <w:t>COMPETENZE chiave</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Comunicazione nella madrelingua</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Competenza matematica</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Imparare a imparare</w:t>
                        </w:r>
                      </w:p>
                      <w:p w:rsidR="00A04510" w:rsidRPr="008A1024" w:rsidRDefault="00A04510" w:rsidP="00A04510">
                        <w:pPr>
                          <w:spacing w:line="240" w:lineRule="auto"/>
                          <w:jc w:val="center"/>
                          <w:rPr>
                            <w:rFonts w:eastAsia="Times New Roman"/>
                            <w:b/>
                            <w:i/>
                            <w:sz w:val="18"/>
                            <w:szCs w:val="18"/>
                          </w:rPr>
                        </w:pPr>
                        <w:r w:rsidRPr="008A1024">
                          <w:rPr>
                            <w:rFonts w:eastAsia="Times New Roman"/>
                            <w:b/>
                            <w:i/>
                            <w:sz w:val="18"/>
                            <w:szCs w:val="18"/>
                          </w:rPr>
                          <w:t>Competenze sociali e civiche</w:t>
                        </w:r>
                      </w:p>
                      <w:p w:rsidR="00A04510" w:rsidRPr="008A1024" w:rsidRDefault="00A04510" w:rsidP="00A04510">
                        <w:pPr>
                          <w:spacing w:line="240" w:lineRule="auto"/>
                          <w:jc w:val="center"/>
                          <w:rPr>
                            <w:sz w:val="18"/>
                            <w:szCs w:val="18"/>
                          </w:rPr>
                        </w:pPr>
                        <w:r w:rsidRPr="008A1024">
                          <w:rPr>
                            <w:rFonts w:eastAsia="Times New Roman"/>
                            <w:b/>
                            <w:i/>
                            <w:sz w:val="18"/>
                            <w:szCs w:val="18"/>
                          </w:rPr>
                          <w:t>Spirito di iniziativa e imprenditorialità</w:t>
                        </w:r>
                      </w:p>
                      <w:p w:rsidR="00A04510" w:rsidRPr="008A1024" w:rsidRDefault="00A04510" w:rsidP="00A04510">
                        <w:pPr>
                          <w:spacing w:line="240" w:lineRule="auto"/>
                          <w:jc w:val="center"/>
                          <w:rPr>
                            <w:rStyle w:val="Collegamentoipertestuale"/>
                            <w:b/>
                            <w:bCs/>
                            <w:sz w:val="18"/>
                            <w:szCs w:val="18"/>
                          </w:rPr>
                        </w:pPr>
                        <w:r w:rsidRPr="008A1024">
                          <w:rPr>
                            <w:b/>
                            <w:bCs/>
                            <w:sz w:val="18"/>
                            <w:szCs w:val="18"/>
                          </w:rPr>
                          <w:t xml:space="preserve"> PROFILO dell’alunno</w:t>
                        </w:r>
                      </w:p>
                      <w:p w:rsidR="00A04510" w:rsidRDefault="00A04510" w:rsidP="00A04510">
                        <w:pPr>
                          <w:spacing w:line="240" w:lineRule="auto"/>
                          <w:rPr>
                            <w:sz w:val="18"/>
                            <w:szCs w:val="18"/>
                          </w:rPr>
                        </w:pPr>
                        <w:r w:rsidRPr="008A1024">
                          <w:rPr>
                            <w:sz w:val="18"/>
                            <w:szCs w:val="18"/>
                          </w:rPr>
                          <w:t xml:space="preserve">- Analizzare dati e fatti della realtà                          </w:t>
                        </w:r>
                      </w:p>
                      <w:p w:rsidR="00A04510" w:rsidRPr="008A1024" w:rsidRDefault="00A04510" w:rsidP="00A04510">
                        <w:pPr>
                          <w:spacing w:line="240" w:lineRule="auto"/>
                          <w:rPr>
                            <w:sz w:val="18"/>
                            <w:szCs w:val="18"/>
                          </w:rPr>
                        </w:pPr>
                        <w:r w:rsidRPr="008A1024">
                          <w:rPr>
                            <w:sz w:val="18"/>
                            <w:szCs w:val="18"/>
                          </w:rPr>
                          <w:t xml:space="preserve"> -verificare l’attendibilità delle analisi quantitative e statistiche</w:t>
                        </w:r>
                      </w:p>
                      <w:p w:rsidR="00A04510" w:rsidRPr="008A1024" w:rsidRDefault="00A04510" w:rsidP="00A04510">
                        <w:pPr>
                          <w:spacing w:line="240" w:lineRule="auto"/>
                          <w:rPr>
                            <w:sz w:val="18"/>
                            <w:szCs w:val="18"/>
                          </w:rPr>
                        </w:pPr>
                        <w:r w:rsidRPr="008A1024">
                          <w:rPr>
                            <w:sz w:val="18"/>
                            <w:szCs w:val="18"/>
                          </w:rPr>
                          <w:t>-affrontare problemi e situazioni sulla base di elementi certi</w:t>
                        </w:r>
                      </w:p>
                      <w:p w:rsidR="00A04510" w:rsidRPr="008A1024" w:rsidRDefault="00A04510" w:rsidP="00A04510">
                        <w:pPr>
                          <w:spacing w:line="240" w:lineRule="auto"/>
                          <w:rPr>
                            <w:sz w:val="18"/>
                            <w:szCs w:val="18"/>
                          </w:rPr>
                        </w:pPr>
                        <w:r w:rsidRPr="008A1024">
                          <w:rPr>
                            <w:sz w:val="18"/>
                            <w:szCs w:val="18"/>
                          </w:rPr>
                          <w:t>- Aver consapevolezza dei limiti delle affermazioni che riguardano questioni complesse che non si prestano a spiegazioni univoche.</w:t>
                        </w:r>
                      </w:p>
                      <w:p w:rsidR="00A04510" w:rsidRPr="00333BDE" w:rsidRDefault="00A04510" w:rsidP="00A04510">
                        <w:pPr>
                          <w:spacing w:line="240" w:lineRule="auto"/>
                          <w:rPr>
                            <w:b/>
                            <w:bCs/>
                            <w:color w:val="0563C1"/>
                            <w:sz w:val="18"/>
                            <w:szCs w:val="18"/>
                            <w:u w:val="single"/>
                          </w:rPr>
                        </w:pPr>
                      </w:p>
                    </w:txbxContent>
                  </v:textbox>
                </v:shape>
                <v:shape id="Text Box 22" o:spid="_x0000_s1077" type="#_x0000_t202" style="position:absolute;left:312;top:36;width:4632;height:3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" strokeweight=".26mm">
                  <v:stroke endcap="square"/>
                  <v:textbox>
                    <w:txbxContent>
                      <w:p w:rsidR="00A04510" w:rsidRDefault="00A04510" w:rsidP="00A04510">
                        <w:pPr>
                          <w:jc w:val="center"/>
                          <w:rPr>
                            <w:b/>
                            <w:bCs/>
                          </w:rPr>
                        </w:pPr>
                        <w:r w:rsidRPr="00930DB4">
                          <w:rPr>
                            <w:b/>
                            <w:bCs/>
                          </w:rPr>
                          <w:t>DISPOSIZIONI DELLA MENTE (3-5)</w:t>
                        </w:r>
                      </w:p>
                      <w:p w:rsidR="00A04510" w:rsidRDefault="00A04510" w:rsidP="00A04510">
                        <w:r>
                          <w:t>Persistere</w:t>
                        </w:r>
                      </w:p>
                      <w:p w:rsidR="00A04510" w:rsidRDefault="00A04510" w:rsidP="00A04510">
                        <w:r>
                          <w:t>Pensare in modo flessibile</w:t>
                        </w:r>
                      </w:p>
                      <w:p w:rsidR="00A04510" w:rsidRDefault="00A04510" w:rsidP="00A04510">
                        <w:r>
                          <w:t>Pensare sul pensiero</w:t>
                        </w:r>
                      </w:p>
                      <w:p w:rsidR="00A04510" w:rsidRDefault="00A04510" w:rsidP="00A04510">
                        <w:r>
                          <w:t>Fare domande e porre problemi</w:t>
                        </w:r>
                      </w:p>
                      <w:p w:rsidR="00A04510" w:rsidRDefault="00A04510" w:rsidP="00A04510">
                        <w:r>
                          <w:t>Pensare in modo interdipendente</w:t>
                        </w:r>
                      </w:p>
                      <w:p w:rsidR="00A04510" w:rsidRDefault="00A04510" w:rsidP="00A04510"/>
                    </w:txbxContent>
                  </v:textbox>
                </v:shape>
                <w10:anchorlock/>
              </v:group>
            </w:pict>
          </mc:Fallback>
        </mc:AlternateContent>
      </w:r>
    </w:p>
    <w:p w:rsidR="00A04510" w:rsidRDefault="00A04510" w:rsidP="00A04510"/>
    <w:p w:rsidR="00A04510" w:rsidRDefault="00A04510" w:rsidP="00A04510"/>
    <w:p w:rsidR="00A04510" w:rsidRDefault="00A04510" w:rsidP="00A04510">
      <w:pPr>
        <w:pStyle w:val="Paragrafoelenco"/>
        <w:numPr>
          <w:ilvl w:val="0"/>
          <w:numId w:val="1"/>
        </w:numPr>
      </w:pPr>
      <w:r>
        <w:t>Tabelle con :</w:t>
      </w:r>
      <w:r w:rsidRPr="00022D1E">
        <w:t xml:space="preserve"> </w:t>
      </w:r>
      <w:r w:rsidRPr="002051EC">
        <w:t xml:space="preserve">APPROCCI METODOLOGICI </w:t>
      </w:r>
      <w:r>
        <w:t>,</w:t>
      </w:r>
      <w:r w:rsidRPr="002051EC">
        <w:t xml:space="preserve">STRATEGIE, TECNICHE, </w:t>
      </w:r>
      <w:r>
        <w:t>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7138"/>
      </w:tblGrid>
      <w:tr w:rsidR="00A04510" w:rsidRPr="00333BDE" w:rsidTr="006973D2">
        <w:tc>
          <w:tcPr>
            <w:tcW w:w="14426" w:type="dxa"/>
            <w:gridSpan w:val="2"/>
            <w:shd w:val="clear" w:color="auto" w:fill="auto"/>
          </w:tcPr>
          <w:p w:rsidR="00A04510" w:rsidRPr="00333BDE" w:rsidRDefault="00A04510" w:rsidP="006973D2">
            <w:pPr>
              <w:jc w:val="center"/>
              <w:rPr>
                <w:rFonts w:ascii="Colonna MT" w:hAnsi="Colonna MT"/>
                <w:b/>
                <w:bCs/>
                <w:sz w:val="32"/>
                <w:szCs w:val="32"/>
              </w:rPr>
            </w:pPr>
            <w:r w:rsidRPr="00333BDE">
              <w:rPr>
                <w:b/>
              </w:rPr>
              <w:br w:type="page"/>
            </w:r>
            <w:r w:rsidRPr="00333BDE">
              <w:rPr>
                <w:rFonts w:ascii="Colonna MT" w:hAnsi="Colonna MT"/>
                <w:b/>
                <w:bCs/>
                <w:sz w:val="32"/>
                <w:szCs w:val="32"/>
              </w:rPr>
              <w:t>APPROCCI METODOLOGICI</w:t>
            </w:r>
          </w:p>
          <w:p w:rsidR="00A04510" w:rsidRPr="00333BDE" w:rsidRDefault="00A04510" w:rsidP="006973D2">
            <w:pPr>
              <w:autoSpaceDE w:val="0"/>
              <w:autoSpaceDN w:val="0"/>
              <w:adjustRightInd w:val="0"/>
              <w:spacing w:after="0" w:line="240" w:lineRule="auto"/>
              <w:jc w:val="center"/>
              <w:rPr>
                <w:rFonts w:cs="Calibri"/>
                <w:color w:val="262626"/>
                <w:sz w:val="20"/>
                <w:szCs w:val="20"/>
              </w:rPr>
            </w:pPr>
            <w:r w:rsidRPr="00333BDE">
              <w:rPr>
                <w:rFonts w:ascii="Calibri,Bold" w:hAnsi="Calibri,Bold" w:cs="Calibri,Bold"/>
                <w:b/>
                <w:bCs/>
                <w:sz w:val="20"/>
                <w:szCs w:val="20"/>
              </w:rPr>
              <w:t xml:space="preserve">PROCEDURE </w:t>
            </w:r>
            <w:r w:rsidRPr="00333BDE">
              <w:rPr>
                <w:rFonts w:cs="Calibri"/>
                <w:sz w:val="20"/>
                <w:szCs w:val="20"/>
              </w:rPr>
              <w:t>che l'insegnante attiva nella realizzazione delle singole unità didattiche che ha progettato.</w:t>
            </w:r>
          </w:p>
        </w:tc>
      </w:tr>
      <w:tr w:rsidR="00A04510" w:rsidRPr="00333BDE" w:rsidTr="006973D2">
        <w:tc>
          <w:tcPr>
            <w:tcW w:w="7213" w:type="dxa"/>
            <w:shd w:val="clear" w:color="auto" w:fill="auto"/>
          </w:tcPr>
          <w:p w:rsidR="00A04510" w:rsidRPr="00333BDE" w:rsidRDefault="00A04510" w:rsidP="006973D2">
            <w:r w:rsidRPr="00333BDE">
              <w:rPr>
                <w:b/>
                <w:bCs/>
              </w:rPr>
              <w:t>PRIMARIA</w:t>
            </w:r>
          </w:p>
        </w:tc>
        <w:tc>
          <w:tcPr>
            <w:tcW w:w="7213" w:type="dxa"/>
            <w:shd w:val="clear" w:color="auto" w:fill="auto"/>
          </w:tcPr>
          <w:p w:rsidR="00A04510" w:rsidRPr="00333BDE" w:rsidRDefault="00A04510" w:rsidP="006973D2">
            <w:r w:rsidRPr="00333BDE">
              <w:rPr>
                <w:b/>
                <w:bCs/>
              </w:rPr>
              <w:t>SECONDARIA DI I GRADO</w:t>
            </w:r>
          </w:p>
        </w:tc>
      </w:tr>
      <w:tr w:rsidR="00A04510" w:rsidRPr="00333BDE" w:rsidTr="006973D2">
        <w:tc>
          <w:tcPr>
            <w:tcW w:w="7213" w:type="dxa"/>
            <w:shd w:val="clear" w:color="auto" w:fill="auto"/>
          </w:tcPr>
          <w:p w:rsidR="00A04510" w:rsidRPr="00333BDE" w:rsidRDefault="00A04510" w:rsidP="00A04510">
            <w:pPr>
              <w:pStyle w:val="Paragrafoelenco"/>
              <w:numPr>
                <w:ilvl w:val="0"/>
                <w:numId w:val="10"/>
              </w:numPr>
              <w:rPr>
                <w:sz w:val="24"/>
                <w:szCs w:val="24"/>
              </w:rPr>
            </w:pPr>
            <w:r w:rsidRPr="00333BDE">
              <w:rPr>
                <w:sz w:val="24"/>
                <w:szCs w:val="24"/>
              </w:rPr>
              <w:t>Cooperative learning</w:t>
            </w:r>
          </w:p>
          <w:p w:rsidR="00A04510" w:rsidRPr="00333BDE" w:rsidRDefault="00A04510" w:rsidP="00A04510">
            <w:pPr>
              <w:pStyle w:val="Paragrafoelenco"/>
              <w:numPr>
                <w:ilvl w:val="0"/>
                <w:numId w:val="10"/>
              </w:numPr>
              <w:rPr>
                <w:sz w:val="24"/>
                <w:szCs w:val="24"/>
              </w:rPr>
            </w:pPr>
            <w:r w:rsidRPr="00333BDE">
              <w:rPr>
                <w:sz w:val="24"/>
                <w:szCs w:val="24"/>
              </w:rPr>
              <w:t>Brainstorming</w:t>
            </w:r>
          </w:p>
          <w:p w:rsidR="00A04510" w:rsidRPr="00333BDE" w:rsidRDefault="00A04510" w:rsidP="00A04510">
            <w:pPr>
              <w:pStyle w:val="Paragrafoelenco"/>
              <w:numPr>
                <w:ilvl w:val="0"/>
                <w:numId w:val="10"/>
              </w:numPr>
              <w:rPr>
                <w:sz w:val="24"/>
                <w:szCs w:val="24"/>
              </w:rPr>
            </w:pPr>
            <w:r w:rsidRPr="00333BDE">
              <w:rPr>
                <w:sz w:val="24"/>
                <w:szCs w:val="24"/>
              </w:rPr>
              <w:t>Scoperta dei concetti matematici attraverso l’esperienza diretta e concreta</w:t>
            </w:r>
          </w:p>
        </w:tc>
        <w:tc>
          <w:tcPr>
            <w:tcW w:w="7213" w:type="dxa"/>
            <w:shd w:val="clear" w:color="auto" w:fill="auto"/>
          </w:tcPr>
          <w:p w:rsidR="00A04510" w:rsidRPr="00333BDE" w:rsidRDefault="00A04510" w:rsidP="00A04510">
            <w:pPr>
              <w:pStyle w:val="Paragrafoelenco"/>
              <w:numPr>
                <w:ilvl w:val="0"/>
                <w:numId w:val="26"/>
              </w:numPr>
              <w:rPr>
                <w:sz w:val="24"/>
                <w:szCs w:val="24"/>
              </w:rPr>
            </w:pPr>
            <w:r w:rsidRPr="00333BDE">
              <w:rPr>
                <w:sz w:val="24"/>
                <w:szCs w:val="24"/>
              </w:rPr>
              <w:t>Cooperative learning</w:t>
            </w:r>
          </w:p>
          <w:p w:rsidR="00A04510" w:rsidRPr="00333BDE" w:rsidRDefault="00A04510" w:rsidP="00A04510">
            <w:pPr>
              <w:pStyle w:val="Paragrafoelenco"/>
              <w:numPr>
                <w:ilvl w:val="0"/>
                <w:numId w:val="26"/>
              </w:numPr>
              <w:rPr>
                <w:sz w:val="24"/>
                <w:szCs w:val="24"/>
              </w:rPr>
            </w:pPr>
            <w:r w:rsidRPr="00333BDE">
              <w:rPr>
                <w:sz w:val="24"/>
                <w:szCs w:val="24"/>
              </w:rPr>
              <w:t>Brainstorming</w:t>
            </w:r>
          </w:p>
          <w:p w:rsidR="00A04510" w:rsidRPr="00333BDE" w:rsidRDefault="00A04510" w:rsidP="00A04510">
            <w:pPr>
              <w:pStyle w:val="Paragrafoelenco"/>
              <w:numPr>
                <w:ilvl w:val="0"/>
                <w:numId w:val="26"/>
              </w:numPr>
              <w:rPr>
                <w:sz w:val="24"/>
                <w:szCs w:val="24"/>
              </w:rPr>
            </w:pPr>
            <w:r w:rsidRPr="00333BDE">
              <w:rPr>
                <w:sz w:val="24"/>
                <w:szCs w:val="24"/>
              </w:rPr>
              <w:t>Scoperta dei concetti matematici attraverso l’esperienza diretta e concreta</w:t>
            </w:r>
          </w:p>
        </w:tc>
      </w:tr>
    </w:tbl>
    <w:p w:rsidR="00A04510" w:rsidRDefault="00A04510" w:rsidP="00A045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7136"/>
      </w:tblGrid>
      <w:tr w:rsidR="00A04510" w:rsidRPr="00333BDE" w:rsidTr="006973D2">
        <w:tc>
          <w:tcPr>
            <w:tcW w:w="14426" w:type="dxa"/>
            <w:gridSpan w:val="2"/>
            <w:shd w:val="clear" w:color="auto" w:fill="auto"/>
          </w:tcPr>
          <w:p w:rsidR="00A04510" w:rsidRPr="00333BDE" w:rsidRDefault="00A04510" w:rsidP="006973D2">
            <w:pPr>
              <w:jc w:val="center"/>
              <w:rPr>
                <w:rFonts w:ascii="Colonna MT" w:hAnsi="Colonna MT"/>
                <w:b/>
                <w:bCs/>
                <w:sz w:val="32"/>
                <w:szCs w:val="32"/>
              </w:rPr>
            </w:pPr>
            <w:r>
              <w:rPr>
                <w:rFonts w:ascii="Colonna MT" w:hAnsi="Colonna MT"/>
                <w:b/>
                <w:bCs/>
                <w:sz w:val="32"/>
                <w:szCs w:val="32"/>
              </w:rPr>
              <w:t>STRA</w:t>
            </w:r>
            <w:r w:rsidRPr="00333BDE">
              <w:rPr>
                <w:rFonts w:ascii="Colonna MT" w:hAnsi="Colonna MT"/>
                <w:b/>
                <w:bCs/>
                <w:sz w:val="32"/>
                <w:szCs w:val="32"/>
              </w:rPr>
              <w:t>TEGIE DIDATTICHE</w:t>
            </w:r>
          </w:p>
          <w:p w:rsidR="00A04510" w:rsidRPr="00333BDE" w:rsidRDefault="00A04510" w:rsidP="006973D2">
            <w:pPr>
              <w:jc w:val="center"/>
              <w:rPr>
                <w:rFonts w:ascii="Colonna MT" w:hAnsi="Colonna MT"/>
                <w:b/>
                <w:bCs/>
                <w:sz w:val="32"/>
                <w:szCs w:val="32"/>
              </w:rPr>
            </w:pPr>
            <w:r w:rsidRPr="00333BDE">
              <w:t xml:space="preserve">Riguardano l'orientamento complessivo che l'insegnante assume in quanto facilitatore dei processi di apprendimento. Le strategie sono essenzialmente due: </w:t>
            </w:r>
            <w:r w:rsidRPr="00333BDE">
              <w:rPr>
                <w:b/>
                <w:bCs/>
              </w:rPr>
              <w:t>strategia espositiva e strategia euristica</w:t>
            </w:r>
            <w:r w:rsidRPr="00333BDE">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A04510" w:rsidRPr="00333BDE" w:rsidTr="006973D2">
        <w:tc>
          <w:tcPr>
            <w:tcW w:w="7213" w:type="dxa"/>
            <w:shd w:val="clear" w:color="auto" w:fill="auto"/>
          </w:tcPr>
          <w:p w:rsidR="00A04510" w:rsidRPr="00103F2D" w:rsidRDefault="00A04510" w:rsidP="006973D2">
            <w:pPr>
              <w:jc w:val="center"/>
              <w:rPr>
                <w:rFonts w:eastAsia="MS Mincho" w:cs="Arial"/>
                <w:sz w:val="32"/>
              </w:rPr>
            </w:pPr>
            <w:r w:rsidRPr="00333BDE">
              <w:rPr>
                <w:rFonts w:eastAsia="MS Mincho"/>
                <w:b/>
                <w:bCs/>
                <w:color w:val="000000"/>
                <w:sz w:val="32"/>
              </w:rPr>
              <w:t>PRIMARIA</w:t>
            </w:r>
          </w:p>
        </w:tc>
        <w:tc>
          <w:tcPr>
            <w:tcW w:w="7213" w:type="dxa"/>
            <w:shd w:val="clear" w:color="auto" w:fill="auto"/>
          </w:tcPr>
          <w:p w:rsidR="00A04510" w:rsidRPr="00103F2D" w:rsidRDefault="00A04510" w:rsidP="006973D2">
            <w:pPr>
              <w:jc w:val="center"/>
              <w:rPr>
                <w:rFonts w:eastAsia="MS Mincho" w:cs="Arial"/>
                <w:sz w:val="32"/>
              </w:rPr>
            </w:pPr>
            <w:r w:rsidRPr="00333BDE">
              <w:rPr>
                <w:rFonts w:eastAsia="MS Mincho"/>
                <w:b/>
                <w:bCs/>
                <w:sz w:val="32"/>
              </w:rPr>
              <w:t>SECONDARIA DI I GRADO</w:t>
            </w:r>
          </w:p>
        </w:tc>
      </w:tr>
      <w:tr w:rsidR="00A04510" w:rsidRPr="00333BDE" w:rsidTr="006973D2">
        <w:tc>
          <w:tcPr>
            <w:tcW w:w="7213" w:type="dxa"/>
            <w:shd w:val="clear" w:color="auto" w:fill="auto"/>
          </w:tcPr>
          <w:p w:rsidR="00A04510" w:rsidRPr="00333BDE" w:rsidRDefault="00A04510" w:rsidP="006973D2">
            <w:pPr>
              <w:numPr>
                <w:ilvl w:val="0"/>
                <w:numId w:val="3"/>
              </w:numPr>
              <w:spacing w:after="0" w:line="480" w:lineRule="auto"/>
              <w:rPr>
                <w:bCs/>
                <w:color w:val="0D0D0D"/>
              </w:rPr>
            </w:pPr>
            <w:r w:rsidRPr="00333BDE">
              <w:rPr>
                <w:bCs/>
                <w:color w:val="0D0D0D"/>
              </w:rPr>
              <w:t xml:space="preserve">Strategia espositiva </w:t>
            </w:r>
          </w:p>
          <w:p w:rsidR="00A04510" w:rsidRPr="00333BDE" w:rsidRDefault="00A04510" w:rsidP="006973D2">
            <w:pPr>
              <w:numPr>
                <w:ilvl w:val="0"/>
                <w:numId w:val="3"/>
              </w:numPr>
              <w:spacing w:after="0" w:line="480" w:lineRule="auto"/>
              <w:rPr>
                <w:bCs/>
                <w:color w:val="0D0D0D"/>
              </w:rPr>
            </w:pPr>
            <w:r w:rsidRPr="00333BDE">
              <w:rPr>
                <w:bCs/>
                <w:color w:val="0D0D0D"/>
              </w:rPr>
              <w:t>Strategia euristica</w:t>
            </w:r>
          </w:p>
        </w:tc>
        <w:tc>
          <w:tcPr>
            <w:tcW w:w="7213" w:type="dxa"/>
            <w:shd w:val="clear" w:color="auto" w:fill="auto"/>
          </w:tcPr>
          <w:p w:rsidR="00A04510" w:rsidRPr="00333BDE" w:rsidRDefault="00A04510" w:rsidP="006973D2">
            <w:pPr>
              <w:numPr>
                <w:ilvl w:val="0"/>
                <w:numId w:val="3"/>
              </w:numPr>
              <w:spacing w:after="0" w:line="480" w:lineRule="auto"/>
              <w:rPr>
                <w:bCs/>
                <w:color w:val="0D0D0D"/>
              </w:rPr>
            </w:pPr>
            <w:r w:rsidRPr="00333BDE">
              <w:rPr>
                <w:bCs/>
                <w:color w:val="0D0D0D"/>
              </w:rPr>
              <w:t xml:space="preserve">Strategia espositiva </w:t>
            </w:r>
          </w:p>
          <w:p w:rsidR="00A04510" w:rsidRPr="00333BDE" w:rsidRDefault="00A04510" w:rsidP="006973D2">
            <w:pPr>
              <w:numPr>
                <w:ilvl w:val="0"/>
                <w:numId w:val="3"/>
              </w:numPr>
              <w:spacing w:after="0" w:line="480" w:lineRule="auto"/>
              <w:rPr>
                <w:bCs/>
                <w:color w:val="0D0D0D"/>
              </w:rPr>
            </w:pPr>
            <w:r w:rsidRPr="00333BDE">
              <w:rPr>
                <w:bCs/>
                <w:color w:val="0D0D0D"/>
              </w:rPr>
              <w:t>Strategia euristica</w:t>
            </w:r>
          </w:p>
        </w:tc>
      </w:tr>
      <w:tr w:rsidR="00A04510" w:rsidRPr="00333BDE" w:rsidTr="006973D2">
        <w:tc>
          <w:tcPr>
            <w:tcW w:w="14426" w:type="dxa"/>
            <w:gridSpan w:val="2"/>
            <w:shd w:val="clear" w:color="auto" w:fill="auto"/>
          </w:tcPr>
          <w:p w:rsidR="00A04510" w:rsidRPr="00333BDE" w:rsidRDefault="00A04510" w:rsidP="006973D2">
            <w:pPr>
              <w:jc w:val="center"/>
              <w:rPr>
                <w:rFonts w:ascii="Colonna MT" w:hAnsi="Colonna MT"/>
                <w:b/>
                <w:bCs/>
                <w:sz w:val="32"/>
                <w:szCs w:val="32"/>
              </w:rPr>
            </w:pPr>
            <w:r w:rsidRPr="00333BDE">
              <w:rPr>
                <w:rFonts w:ascii="Colonna MT" w:hAnsi="Colonna MT"/>
                <w:b/>
                <w:bCs/>
                <w:sz w:val="32"/>
                <w:szCs w:val="32"/>
              </w:rPr>
              <w:lastRenderedPageBreak/>
              <w:t>TECNICHE DIDATTICHE</w:t>
            </w:r>
          </w:p>
          <w:p w:rsidR="00A04510" w:rsidRPr="00333BDE" w:rsidRDefault="00A04510" w:rsidP="006973D2">
            <w:pPr>
              <w:rPr>
                <w:rFonts w:ascii="Colonna MT" w:hAnsi="Colonna MT"/>
                <w:b/>
                <w:bCs/>
                <w:sz w:val="32"/>
                <w:szCs w:val="32"/>
              </w:rPr>
            </w:pPr>
            <w:r w:rsidRPr="00333BDE">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A04510" w:rsidRPr="00333BDE" w:rsidTr="006973D2">
        <w:tc>
          <w:tcPr>
            <w:tcW w:w="7213" w:type="dxa"/>
            <w:shd w:val="clear" w:color="auto" w:fill="auto"/>
          </w:tcPr>
          <w:p w:rsidR="00A04510" w:rsidRPr="00333BDE" w:rsidRDefault="00A04510" w:rsidP="006973D2">
            <w:r w:rsidRPr="00333BDE">
              <w:rPr>
                <w:b/>
                <w:bCs/>
              </w:rPr>
              <w:t>PRIMARIA</w:t>
            </w:r>
          </w:p>
        </w:tc>
        <w:tc>
          <w:tcPr>
            <w:tcW w:w="7213" w:type="dxa"/>
            <w:shd w:val="clear" w:color="auto" w:fill="auto"/>
          </w:tcPr>
          <w:p w:rsidR="00A04510" w:rsidRPr="00333BDE" w:rsidRDefault="00A04510" w:rsidP="006973D2">
            <w:r w:rsidRPr="00333BDE">
              <w:rPr>
                <w:b/>
                <w:bCs/>
              </w:rPr>
              <w:t>SECONDARIA DI I GRADO</w:t>
            </w:r>
          </w:p>
        </w:tc>
      </w:tr>
      <w:tr w:rsidR="00A04510" w:rsidRPr="00333BDE" w:rsidTr="006973D2">
        <w:tc>
          <w:tcPr>
            <w:tcW w:w="7213" w:type="dxa"/>
            <w:shd w:val="clear" w:color="auto" w:fill="auto"/>
          </w:tcPr>
          <w:p w:rsidR="00A04510" w:rsidRPr="00C44483" w:rsidRDefault="00A04510" w:rsidP="006973D2">
            <w:pPr>
              <w:numPr>
                <w:ilvl w:val="0"/>
                <w:numId w:val="2"/>
              </w:numPr>
              <w:spacing w:line="240" w:lineRule="auto"/>
              <w:rPr>
                <w:bCs/>
              </w:rPr>
            </w:pPr>
            <w:r w:rsidRPr="00C44483">
              <w:rPr>
                <w:bCs/>
              </w:rPr>
              <w:t>Lavori di gruppo, di coppia e individuale.</w:t>
            </w:r>
          </w:p>
          <w:p w:rsidR="00A04510" w:rsidRDefault="00A04510" w:rsidP="006973D2">
            <w:pPr>
              <w:numPr>
                <w:ilvl w:val="0"/>
                <w:numId w:val="2"/>
              </w:numPr>
              <w:spacing w:line="240" w:lineRule="auto"/>
              <w:rPr>
                <w:bCs/>
              </w:rPr>
            </w:pPr>
            <w:r w:rsidRPr="00C44483">
              <w:rPr>
                <w:bCs/>
              </w:rPr>
              <w:t xml:space="preserve">Drammatizzazione </w:t>
            </w:r>
            <w:r>
              <w:rPr>
                <w:bCs/>
              </w:rPr>
              <w:t>( CL. 1^ )</w:t>
            </w:r>
          </w:p>
          <w:p w:rsidR="00A04510" w:rsidRPr="00C44483" w:rsidRDefault="00A04510" w:rsidP="006973D2">
            <w:pPr>
              <w:numPr>
                <w:ilvl w:val="0"/>
                <w:numId w:val="2"/>
              </w:numPr>
              <w:spacing w:line="240" w:lineRule="auto"/>
              <w:rPr>
                <w:bCs/>
              </w:rPr>
            </w:pPr>
            <w:r>
              <w:rPr>
                <w:bCs/>
              </w:rPr>
              <w:t>Simulazione di esperienze reali ( utilizzo dell’ EURO, compravendita,….)</w:t>
            </w:r>
          </w:p>
          <w:p w:rsidR="00A04510" w:rsidRPr="00DB448A" w:rsidRDefault="00A04510" w:rsidP="006973D2">
            <w:pPr>
              <w:numPr>
                <w:ilvl w:val="0"/>
                <w:numId w:val="2"/>
              </w:numPr>
              <w:spacing w:line="240" w:lineRule="auto"/>
              <w:rPr>
                <w:bCs/>
              </w:rPr>
            </w:pPr>
            <w:r w:rsidRPr="00C44483">
              <w:rPr>
                <w:bCs/>
              </w:rPr>
              <w:t>Diversificazione delle attività</w:t>
            </w:r>
          </w:p>
          <w:p w:rsidR="00A04510" w:rsidRPr="00C44483" w:rsidRDefault="00A04510" w:rsidP="006973D2">
            <w:pPr>
              <w:numPr>
                <w:ilvl w:val="0"/>
                <w:numId w:val="2"/>
              </w:numPr>
              <w:spacing w:line="240" w:lineRule="auto"/>
              <w:rPr>
                <w:bCs/>
              </w:rPr>
            </w:pPr>
            <w:r>
              <w:rPr>
                <w:bCs/>
              </w:rPr>
              <w:t>Tempi lunghi e distesi</w:t>
            </w:r>
          </w:p>
          <w:p w:rsidR="00A04510" w:rsidRPr="00333BDE" w:rsidRDefault="00A04510" w:rsidP="006973D2">
            <w:pPr>
              <w:numPr>
                <w:ilvl w:val="0"/>
                <w:numId w:val="2"/>
              </w:numPr>
              <w:spacing w:line="240" w:lineRule="auto"/>
              <w:rPr>
                <w:bCs/>
              </w:rPr>
            </w:pPr>
            <w:r w:rsidRPr="00C44483">
              <w:rPr>
                <w:bCs/>
              </w:rPr>
              <w:t>Attività di rinforzo</w:t>
            </w:r>
          </w:p>
        </w:tc>
        <w:tc>
          <w:tcPr>
            <w:tcW w:w="7213" w:type="dxa"/>
            <w:shd w:val="clear" w:color="auto" w:fill="auto"/>
          </w:tcPr>
          <w:p w:rsidR="00A04510" w:rsidRPr="00333BDE" w:rsidRDefault="00A04510" w:rsidP="006973D2">
            <w:pPr>
              <w:pStyle w:val="Paragrafoelenco"/>
              <w:numPr>
                <w:ilvl w:val="0"/>
                <w:numId w:val="4"/>
              </w:numPr>
              <w:spacing w:line="480" w:lineRule="auto"/>
              <w:rPr>
                <w:b/>
                <w:bCs/>
              </w:rPr>
            </w:pPr>
          </w:p>
        </w:tc>
      </w:tr>
    </w:tbl>
    <w:p w:rsidR="00A04510" w:rsidRPr="003D0F61" w:rsidRDefault="00A04510" w:rsidP="00A045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gridCol w:w="7136"/>
      </w:tblGrid>
      <w:tr w:rsidR="00A04510" w:rsidRPr="00333BDE" w:rsidTr="006973D2">
        <w:tc>
          <w:tcPr>
            <w:tcW w:w="14426" w:type="dxa"/>
            <w:gridSpan w:val="2"/>
            <w:shd w:val="clear" w:color="auto" w:fill="auto"/>
          </w:tcPr>
          <w:p w:rsidR="00A04510" w:rsidRPr="00333BDE" w:rsidRDefault="00A04510" w:rsidP="006973D2">
            <w:pPr>
              <w:jc w:val="center"/>
              <w:rPr>
                <w:rFonts w:ascii="Colonna MT" w:hAnsi="Colonna MT"/>
                <w:b/>
                <w:bCs/>
                <w:sz w:val="32"/>
                <w:szCs w:val="32"/>
              </w:rPr>
            </w:pPr>
            <w:r w:rsidRPr="00333BDE">
              <w:rPr>
                <w:rFonts w:ascii="Colonna MT" w:hAnsi="Colonna MT"/>
                <w:b/>
                <w:bCs/>
                <w:sz w:val="32"/>
                <w:szCs w:val="32"/>
              </w:rPr>
              <w:t>STRUMENTI DIDATTICI</w:t>
            </w:r>
          </w:p>
        </w:tc>
      </w:tr>
      <w:tr w:rsidR="00A04510" w:rsidRPr="00333BDE" w:rsidTr="006973D2">
        <w:tc>
          <w:tcPr>
            <w:tcW w:w="7213" w:type="dxa"/>
            <w:shd w:val="clear" w:color="auto" w:fill="auto"/>
          </w:tcPr>
          <w:p w:rsidR="00A04510" w:rsidRPr="00333BDE" w:rsidRDefault="00A04510" w:rsidP="006973D2">
            <w:r w:rsidRPr="00333BDE">
              <w:rPr>
                <w:b/>
                <w:bCs/>
              </w:rPr>
              <w:t>PRIMARIA</w:t>
            </w:r>
          </w:p>
        </w:tc>
        <w:tc>
          <w:tcPr>
            <w:tcW w:w="7213" w:type="dxa"/>
            <w:shd w:val="clear" w:color="auto" w:fill="auto"/>
          </w:tcPr>
          <w:p w:rsidR="00A04510" w:rsidRPr="00333BDE" w:rsidRDefault="00A04510" w:rsidP="006973D2">
            <w:r w:rsidRPr="00333BDE">
              <w:rPr>
                <w:b/>
                <w:bCs/>
              </w:rPr>
              <w:t>SECONDARIA DI I GRADO</w:t>
            </w:r>
          </w:p>
        </w:tc>
      </w:tr>
      <w:tr w:rsidR="00A04510" w:rsidRPr="00333BDE" w:rsidTr="006973D2">
        <w:tc>
          <w:tcPr>
            <w:tcW w:w="7213" w:type="dxa"/>
            <w:shd w:val="clear" w:color="auto" w:fill="auto"/>
          </w:tcPr>
          <w:p w:rsidR="00A04510" w:rsidRDefault="00A04510" w:rsidP="006973D2">
            <w:pPr>
              <w:numPr>
                <w:ilvl w:val="0"/>
                <w:numId w:val="3"/>
              </w:numPr>
              <w:rPr>
                <w:bCs/>
              </w:rPr>
            </w:pPr>
            <w:r>
              <w:rPr>
                <w:bCs/>
              </w:rPr>
              <w:t>Materiale strutturato ( abaco, regoli, blocchi logici, ….. )</w:t>
            </w:r>
          </w:p>
          <w:p w:rsidR="00A04510" w:rsidRDefault="00A04510" w:rsidP="006973D2">
            <w:pPr>
              <w:numPr>
                <w:ilvl w:val="0"/>
                <w:numId w:val="3"/>
              </w:numPr>
              <w:rPr>
                <w:bCs/>
              </w:rPr>
            </w:pPr>
            <w:r>
              <w:rPr>
                <w:bCs/>
              </w:rPr>
              <w:t>Materiale non strutturato ( bottoni, tappi,… )</w:t>
            </w:r>
          </w:p>
          <w:p w:rsidR="00A04510" w:rsidRDefault="00A04510" w:rsidP="006973D2">
            <w:pPr>
              <w:numPr>
                <w:ilvl w:val="0"/>
                <w:numId w:val="3"/>
              </w:numPr>
              <w:rPr>
                <w:bCs/>
              </w:rPr>
            </w:pPr>
            <w:r>
              <w:rPr>
                <w:bCs/>
              </w:rPr>
              <w:t>Software didattici</w:t>
            </w:r>
          </w:p>
          <w:p w:rsidR="00A04510" w:rsidRDefault="00A04510" w:rsidP="006973D2">
            <w:pPr>
              <w:numPr>
                <w:ilvl w:val="0"/>
                <w:numId w:val="3"/>
              </w:numPr>
              <w:rPr>
                <w:bCs/>
              </w:rPr>
            </w:pPr>
            <w:r>
              <w:rPr>
                <w:bCs/>
              </w:rPr>
              <w:t>LIM</w:t>
            </w:r>
          </w:p>
          <w:p w:rsidR="00A04510" w:rsidRPr="006542BB" w:rsidRDefault="00A04510" w:rsidP="006973D2">
            <w:pPr>
              <w:numPr>
                <w:ilvl w:val="0"/>
                <w:numId w:val="3"/>
              </w:numPr>
              <w:rPr>
                <w:bCs/>
              </w:rPr>
            </w:pPr>
            <w:r>
              <w:rPr>
                <w:bCs/>
              </w:rPr>
              <w:t>Testi in adozione</w:t>
            </w:r>
          </w:p>
          <w:p w:rsidR="00A04510" w:rsidRPr="006542BB" w:rsidRDefault="00A04510" w:rsidP="006973D2">
            <w:pPr>
              <w:numPr>
                <w:ilvl w:val="0"/>
                <w:numId w:val="3"/>
              </w:numPr>
              <w:rPr>
                <w:bCs/>
              </w:rPr>
            </w:pPr>
            <w:r w:rsidRPr="003D0F61">
              <w:rPr>
                <w:bCs/>
              </w:rPr>
              <w:lastRenderedPageBreak/>
              <w:t>Mappe e schemi</w:t>
            </w:r>
          </w:p>
          <w:p w:rsidR="00A04510" w:rsidRDefault="00A04510" w:rsidP="006973D2">
            <w:pPr>
              <w:numPr>
                <w:ilvl w:val="0"/>
                <w:numId w:val="3"/>
              </w:numPr>
              <w:rPr>
                <w:bCs/>
              </w:rPr>
            </w:pPr>
            <w:r>
              <w:t>Strumenti audiovisivi</w:t>
            </w:r>
          </w:p>
          <w:p w:rsidR="00A04510" w:rsidRPr="00685FF5" w:rsidRDefault="00A04510" w:rsidP="006973D2">
            <w:pPr>
              <w:numPr>
                <w:ilvl w:val="0"/>
                <w:numId w:val="3"/>
              </w:numPr>
              <w:rPr>
                <w:bCs/>
              </w:rPr>
            </w:pPr>
            <w:r>
              <w:t>Facilitatori (strumenti compensativi e misure dispensative)</w:t>
            </w:r>
          </w:p>
          <w:p w:rsidR="00A04510" w:rsidRPr="006542BB" w:rsidRDefault="00A04510" w:rsidP="006973D2">
            <w:pPr>
              <w:numPr>
                <w:ilvl w:val="0"/>
                <w:numId w:val="3"/>
              </w:numPr>
              <w:rPr>
                <w:bCs/>
              </w:rPr>
            </w:pPr>
            <w:r w:rsidRPr="003D0F61">
              <w:rPr>
                <w:bCs/>
              </w:rPr>
              <w:t>Cartelloni</w:t>
            </w:r>
          </w:p>
        </w:tc>
        <w:tc>
          <w:tcPr>
            <w:tcW w:w="7213" w:type="dxa"/>
            <w:shd w:val="clear" w:color="auto" w:fill="auto"/>
          </w:tcPr>
          <w:p w:rsidR="00A04510" w:rsidRPr="00333BDE" w:rsidRDefault="00A04510" w:rsidP="006973D2">
            <w:pPr>
              <w:numPr>
                <w:ilvl w:val="0"/>
                <w:numId w:val="3"/>
              </w:numPr>
              <w:rPr>
                <w:bCs/>
              </w:rPr>
            </w:pPr>
          </w:p>
        </w:tc>
      </w:tr>
    </w:tbl>
    <w:p w:rsidR="00A04510" w:rsidRDefault="00A04510" w:rsidP="00A045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A04510" w:rsidRPr="00333BDE" w:rsidTr="006973D2">
        <w:tc>
          <w:tcPr>
            <w:tcW w:w="14426" w:type="dxa"/>
            <w:gridSpan w:val="2"/>
            <w:shd w:val="clear" w:color="auto" w:fill="auto"/>
          </w:tcPr>
          <w:p w:rsidR="00A04510" w:rsidRPr="00333BDE" w:rsidRDefault="00A04510" w:rsidP="006973D2">
            <w:pPr>
              <w:pStyle w:val="Paragrafoelenco"/>
              <w:jc w:val="center"/>
              <w:rPr>
                <w:rFonts w:ascii="Colonna MT" w:hAnsi="Colonna MT"/>
                <w:b/>
                <w:bCs/>
                <w:sz w:val="32"/>
                <w:szCs w:val="32"/>
              </w:rPr>
            </w:pPr>
            <w:r w:rsidRPr="00333BDE">
              <w:rPr>
                <w:rFonts w:ascii="Colonna MT" w:hAnsi="Colonna MT"/>
                <w:b/>
                <w:bCs/>
                <w:sz w:val="32"/>
                <w:szCs w:val="32"/>
              </w:rPr>
              <w:t>ESPERIENZE SIGNIFICATIVE</w:t>
            </w:r>
          </w:p>
        </w:tc>
      </w:tr>
      <w:tr w:rsidR="00A04510" w:rsidRPr="00333BDE" w:rsidTr="006973D2">
        <w:tc>
          <w:tcPr>
            <w:tcW w:w="7213" w:type="dxa"/>
            <w:shd w:val="clear" w:color="auto" w:fill="auto"/>
          </w:tcPr>
          <w:p w:rsidR="00A04510" w:rsidRPr="00333BDE" w:rsidRDefault="00A04510" w:rsidP="006973D2">
            <w:pPr>
              <w:pStyle w:val="Paragrafoelenco"/>
            </w:pPr>
            <w:r w:rsidRPr="00333BDE">
              <w:rPr>
                <w:b/>
                <w:bCs/>
              </w:rPr>
              <w:t>PRIMARIA</w:t>
            </w:r>
          </w:p>
        </w:tc>
        <w:tc>
          <w:tcPr>
            <w:tcW w:w="7213" w:type="dxa"/>
            <w:shd w:val="clear" w:color="auto" w:fill="auto"/>
          </w:tcPr>
          <w:p w:rsidR="00A04510" w:rsidRPr="00333BDE" w:rsidRDefault="00A04510" w:rsidP="006973D2">
            <w:pPr>
              <w:pStyle w:val="Paragrafoelenco"/>
            </w:pPr>
            <w:r w:rsidRPr="00333BDE">
              <w:rPr>
                <w:b/>
                <w:bCs/>
              </w:rPr>
              <w:t>SECONDARIA DI I GRADO</w:t>
            </w:r>
          </w:p>
        </w:tc>
      </w:tr>
      <w:tr w:rsidR="00A04510" w:rsidRPr="00333BDE" w:rsidTr="006973D2">
        <w:tc>
          <w:tcPr>
            <w:tcW w:w="7213" w:type="dxa"/>
            <w:shd w:val="clear" w:color="auto" w:fill="auto"/>
          </w:tcPr>
          <w:p w:rsidR="00A04510" w:rsidRPr="006542BB" w:rsidRDefault="00A04510" w:rsidP="006973D2">
            <w:pPr>
              <w:pStyle w:val="Paragrafoelenco"/>
              <w:numPr>
                <w:ilvl w:val="0"/>
                <w:numId w:val="5"/>
              </w:numPr>
              <w:spacing w:line="480" w:lineRule="auto"/>
              <w:rPr>
                <w:bCs/>
              </w:rPr>
            </w:pPr>
            <w:r w:rsidRPr="00333BDE">
              <w:rPr>
                <w:bCs/>
              </w:rPr>
              <w:t xml:space="preserve"> </w:t>
            </w:r>
            <w:r>
              <w:rPr>
                <w:bCs/>
              </w:rPr>
              <w:t>Conversazioni collettive</w:t>
            </w:r>
          </w:p>
          <w:p w:rsidR="00A04510" w:rsidRPr="00022D1E" w:rsidRDefault="00A04510" w:rsidP="006973D2">
            <w:pPr>
              <w:pStyle w:val="Paragrafoelenco"/>
              <w:numPr>
                <w:ilvl w:val="0"/>
                <w:numId w:val="5"/>
              </w:numPr>
              <w:spacing w:line="480" w:lineRule="auto"/>
              <w:rPr>
                <w:bCs/>
              </w:rPr>
            </w:pPr>
            <w:r w:rsidRPr="00022D1E">
              <w:rPr>
                <w:bCs/>
              </w:rPr>
              <w:t>Produzione di</w:t>
            </w:r>
            <w:r>
              <w:rPr>
                <w:bCs/>
              </w:rPr>
              <w:t xml:space="preserve"> testi riferiti a: situazioni problematiche, regole, proprietà, strategie di calcolo mentale, …….</w:t>
            </w:r>
          </w:p>
          <w:p w:rsidR="00A04510" w:rsidRPr="00022D1E" w:rsidRDefault="00A04510" w:rsidP="006973D2">
            <w:pPr>
              <w:pStyle w:val="Paragrafoelenco"/>
              <w:numPr>
                <w:ilvl w:val="0"/>
                <w:numId w:val="5"/>
              </w:numPr>
              <w:spacing w:line="480" w:lineRule="auto"/>
              <w:rPr>
                <w:bCs/>
              </w:rPr>
            </w:pPr>
            <w:r>
              <w:rPr>
                <w:bCs/>
              </w:rPr>
              <w:t xml:space="preserve">Attività varie </w:t>
            </w:r>
            <w:r w:rsidRPr="00022D1E">
              <w:rPr>
                <w:bCs/>
              </w:rPr>
              <w:t>per la comprensione del testo</w:t>
            </w:r>
            <w:r>
              <w:rPr>
                <w:bCs/>
              </w:rPr>
              <w:t xml:space="preserve"> di un problema</w:t>
            </w:r>
            <w:r w:rsidRPr="00022D1E">
              <w:rPr>
                <w:bCs/>
              </w:rPr>
              <w:t xml:space="preserve">: </w:t>
            </w:r>
            <w:r>
              <w:rPr>
                <w:bCs/>
              </w:rPr>
              <w:t>individuazione dei dati, della domanda, delle parole chiave,…….</w:t>
            </w:r>
          </w:p>
          <w:p w:rsidR="00A04510" w:rsidRPr="00022D1E" w:rsidRDefault="00A04510" w:rsidP="006973D2">
            <w:pPr>
              <w:pStyle w:val="Paragrafoelenco"/>
              <w:numPr>
                <w:ilvl w:val="0"/>
                <w:numId w:val="5"/>
              </w:numPr>
              <w:spacing w:line="480" w:lineRule="auto"/>
              <w:rPr>
                <w:bCs/>
              </w:rPr>
            </w:pPr>
            <w:r w:rsidRPr="00022D1E">
              <w:rPr>
                <w:bCs/>
              </w:rPr>
              <w:t>Costruzione di cartelloni e mappe per visualizzare i vari contenuti.</w:t>
            </w:r>
          </w:p>
          <w:p w:rsidR="00A04510" w:rsidRDefault="00A04510" w:rsidP="006973D2">
            <w:pPr>
              <w:pStyle w:val="Paragrafoelenco"/>
              <w:numPr>
                <w:ilvl w:val="0"/>
                <w:numId w:val="5"/>
              </w:numPr>
              <w:spacing w:line="480" w:lineRule="auto"/>
              <w:rPr>
                <w:bCs/>
              </w:rPr>
            </w:pPr>
            <w:r w:rsidRPr="00955110">
              <w:rPr>
                <w:bCs/>
              </w:rPr>
              <w:t xml:space="preserve">Giochi </w:t>
            </w:r>
            <w:r>
              <w:rPr>
                <w:bCs/>
              </w:rPr>
              <w:t xml:space="preserve">strettamente </w:t>
            </w:r>
            <w:r w:rsidRPr="00955110">
              <w:rPr>
                <w:bCs/>
              </w:rPr>
              <w:t>matematici</w:t>
            </w:r>
            <w:r>
              <w:rPr>
                <w:bCs/>
              </w:rPr>
              <w:t xml:space="preserve"> e non ( oca, tombola, dadi, carte, battaglia navale….).</w:t>
            </w:r>
            <w:r w:rsidRPr="00955110">
              <w:rPr>
                <w:bCs/>
              </w:rPr>
              <w:t xml:space="preserve"> </w:t>
            </w:r>
          </w:p>
          <w:p w:rsidR="00A04510" w:rsidRPr="00955110" w:rsidRDefault="00A04510" w:rsidP="006973D2">
            <w:pPr>
              <w:pStyle w:val="Paragrafoelenco"/>
              <w:numPr>
                <w:ilvl w:val="0"/>
                <w:numId w:val="5"/>
              </w:numPr>
              <w:spacing w:line="480" w:lineRule="auto"/>
              <w:rPr>
                <w:bCs/>
              </w:rPr>
            </w:pPr>
            <w:r>
              <w:rPr>
                <w:bCs/>
              </w:rPr>
              <w:t>Confronto di strategie diverse per la risoluzione di uno stesso problema.</w:t>
            </w:r>
          </w:p>
        </w:tc>
        <w:tc>
          <w:tcPr>
            <w:tcW w:w="7213" w:type="dxa"/>
            <w:shd w:val="clear" w:color="auto" w:fill="auto"/>
          </w:tcPr>
          <w:p w:rsidR="00A04510" w:rsidRPr="00333BDE" w:rsidRDefault="00A04510" w:rsidP="00A04510">
            <w:pPr>
              <w:pStyle w:val="Paragrafoelenco"/>
              <w:numPr>
                <w:ilvl w:val="0"/>
                <w:numId w:val="7"/>
              </w:numPr>
              <w:rPr>
                <w:bCs/>
              </w:rPr>
            </w:pPr>
          </w:p>
        </w:tc>
      </w:tr>
    </w:tbl>
    <w:p w:rsidR="00A04510" w:rsidRDefault="00A04510" w:rsidP="00A0451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A04510" w:rsidRPr="00333BDE" w:rsidTr="006973D2">
        <w:tc>
          <w:tcPr>
            <w:tcW w:w="14426" w:type="dxa"/>
            <w:gridSpan w:val="2"/>
            <w:shd w:val="clear" w:color="auto" w:fill="auto"/>
          </w:tcPr>
          <w:p w:rsidR="00A04510" w:rsidRPr="00333BDE" w:rsidRDefault="00A04510" w:rsidP="006973D2">
            <w:pPr>
              <w:jc w:val="center"/>
              <w:rPr>
                <w:rFonts w:ascii="Colonna MT" w:hAnsi="Colonna MT"/>
                <w:b/>
                <w:bCs/>
                <w:sz w:val="32"/>
                <w:szCs w:val="32"/>
              </w:rPr>
            </w:pPr>
            <w:r w:rsidRPr="00333BDE">
              <w:rPr>
                <w:rFonts w:ascii="Colonna MT" w:hAnsi="Colonna MT"/>
                <w:b/>
                <w:bCs/>
                <w:sz w:val="32"/>
                <w:szCs w:val="32"/>
              </w:rPr>
              <w:t>PROGETTI</w:t>
            </w:r>
          </w:p>
        </w:tc>
      </w:tr>
      <w:tr w:rsidR="00A04510" w:rsidRPr="00333BDE" w:rsidTr="006973D2">
        <w:tc>
          <w:tcPr>
            <w:tcW w:w="7213" w:type="dxa"/>
            <w:shd w:val="clear" w:color="auto" w:fill="auto"/>
          </w:tcPr>
          <w:p w:rsidR="00A04510" w:rsidRPr="00333BDE" w:rsidRDefault="00A04510" w:rsidP="006973D2">
            <w:r w:rsidRPr="00333BDE">
              <w:rPr>
                <w:b/>
                <w:bCs/>
              </w:rPr>
              <w:lastRenderedPageBreak/>
              <w:t>PRIMARIA</w:t>
            </w:r>
          </w:p>
        </w:tc>
        <w:tc>
          <w:tcPr>
            <w:tcW w:w="7213" w:type="dxa"/>
            <w:shd w:val="clear" w:color="auto" w:fill="auto"/>
          </w:tcPr>
          <w:p w:rsidR="00A04510" w:rsidRPr="00333BDE" w:rsidRDefault="00A04510" w:rsidP="006973D2">
            <w:r w:rsidRPr="00333BDE">
              <w:rPr>
                <w:b/>
                <w:bCs/>
              </w:rPr>
              <w:t>SECONDARIA DI I GRADO</w:t>
            </w:r>
          </w:p>
        </w:tc>
      </w:tr>
      <w:tr w:rsidR="00A04510" w:rsidRPr="00333BDE" w:rsidTr="006973D2">
        <w:tc>
          <w:tcPr>
            <w:tcW w:w="7213" w:type="dxa"/>
            <w:shd w:val="clear" w:color="auto" w:fill="auto"/>
          </w:tcPr>
          <w:p w:rsidR="00A04510" w:rsidRPr="00333BDE" w:rsidRDefault="00A04510" w:rsidP="00A04510">
            <w:pPr>
              <w:pStyle w:val="Paragrafoelenco"/>
              <w:numPr>
                <w:ilvl w:val="0"/>
                <w:numId w:val="11"/>
              </w:numPr>
              <w:spacing w:after="160" w:line="259" w:lineRule="auto"/>
              <w:rPr>
                <w:bCs/>
              </w:rPr>
            </w:pPr>
          </w:p>
        </w:tc>
        <w:tc>
          <w:tcPr>
            <w:tcW w:w="7213" w:type="dxa"/>
            <w:shd w:val="clear" w:color="auto" w:fill="auto"/>
          </w:tcPr>
          <w:p w:rsidR="00A04510" w:rsidRPr="00333BDE" w:rsidRDefault="00A04510" w:rsidP="00A04510">
            <w:pPr>
              <w:pStyle w:val="Paragrafoelenco"/>
              <w:numPr>
                <w:ilvl w:val="0"/>
                <w:numId w:val="12"/>
              </w:numPr>
              <w:rPr>
                <w:sz w:val="20"/>
                <w:szCs w:val="20"/>
              </w:rPr>
            </w:pPr>
          </w:p>
        </w:tc>
      </w:tr>
    </w:tbl>
    <w:p w:rsidR="00A04510" w:rsidRDefault="00A04510" w:rsidP="00A04510"/>
    <w:p w:rsidR="00A04510" w:rsidRDefault="00A04510" w:rsidP="00A0451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A04510" w:rsidRPr="00333BDE" w:rsidTr="006973D2">
        <w:tc>
          <w:tcPr>
            <w:tcW w:w="15048" w:type="dxa"/>
            <w:gridSpan w:val="5"/>
            <w:shd w:val="clear" w:color="auto" w:fill="auto"/>
          </w:tcPr>
          <w:p w:rsidR="00A04510" w:rsidRPr="00F53B45" w:rsidRDefault="00A04510" w:rsidP="006973D2">
            <w:pPr>
              <w:pStyle w:val="NormaleWeb"/>
              <w:spacing w:after="0"/>
              <w:jc w:val="center"/>
              <w:rPr>
                <w:b/>
              </w:rPr>
            </w:pPr>
            <w:r>
              <w:rPr>
                <w:rFonts w:ascii="Arial" w:hAnsi="Arial" w:cs="Arial"/>
                <w:b/>
                <w:sz w:val="28"/>
                <w:szCs w:val="28"/>
              </w:rPr>
              <w:t>MATEMATICA</w:t>
            </w:r>
            <w:r w:rsidRPr="00415867">
              <w:rPr>
                <w:rFonts w:ascii="Arial" w:hAnsi="Arial" w:cs="Arial"/>
                <w:b/>
                <w:sz w:val="28"/>
                <w:szCs w:val="28"/>
              </w:rPr>
              <w:t xml:space="preserve"> - CLASSE PRIMA </w:t>
            </w:r>
            <w:r>
              <w:rPr>
                <w:rFonts w:ascii="Arial" w:hAnsi="Arial" w:cs="Arial"/>
                <w:b/>
                <w:sz w:val="28"/>
                <w:szCs w:val="28"/>
              </w:rPr>
              <w:t>SCUOLA PRIMARIA</w:t>
            </w:r>
          </w:p>
        </w:tc>
      </w:tr>
      <w:tr w:rsidR="00A04510" w:rsidRPr="00333BDE" w:rsidTr="006973D2">
        <w:tc>
          <w:tcPr>
            <w:tcW w:w="15048" w:type="dxa"/>
            <w:gridSpan w:val="5"/>
            <w:shd w:val="clear" w:color="auto" w:fill="auto"/>
          </w:tcPr>
          <w:p w:rsidR="00A04510" w:rsidRPr="00F53B45" w:rsidRDefault="00A04510" w:rsidP="006973D2">
            <w:pPr>
              <w:pStyle w:val="NormaleWeb"/>
              <w:spacing w:after="0"/>
              <w:jc w:val="center"/>
              <w:rPr>
                <w:b/>
              </w:rPr>
            </w:pPr>
            <w:r w:rsidRPr="00F53B45">
              <w:rPr>
                <w:b/>
              </w:rPr>
              <w:t>RIFERIMENTO ALLA MAPPA</w:t>
            </w:r>
          </w:p>
        </w:tc>
      </w:tr>
      <w:tr w:rsidR="00A04510" w:rsidRPr="00333BDE" w:rsidTr="006973D2">
        <w:tc>
          <w:tcPr>
            <w:tcW w:w="7812" w:type="dxa"/>
            <w:gridSpan w:val="3"/>
            <w:shd w:val="clear" w:color="auto" w:fill="auto"/>
          </w:tcPr>
          <w:p w:rsidR="00A04510" w:rsidRPr="00333BDE" w:rsidRDefault="00A04510" w:rsidP="006973D2">
            <w:pPr>
              <w:spacing w:after="0" w:line="240" w:lineRule="auto"/>
              <w:jc w:val="center"/>
              <w:rPr>
                <w:rFonts w:cs="Calibri"/>
                <w:b/>
                <w:sz w:val="24"/>
                <w:szCs w:val="24"/>
              </w:rPr>
            </w:pPr>
            <w:r w:rsidRPr="00333BDE">
              <w:rPr>
                <w:rFonts w:cs="Calibri"/>
                <w:b/>
                <w:sz w:val="24"/>
                <w:szCs w:val="24"/>
              </w:rPr>
              <w:t>COMPETENZE  DISCIPLINARI</w:t>
            </w:r>
          </w:p>
          <w:p w:rsidR="00A04510" w:rsidRPr="00333BDE" w:rsidRDefault="00A04510" w:rsidP="006973D2">
            <w:pPr>
              <w:spacing w:after="0" w:line="240" w:lineRule="auto"/>
              <w:jc w:val="center"/>
              <w:rPr>
                <w:rFonts w:ascii="Times New Roman" w:hAnsi="Times New Roman"/>
                <w:b/>
                <w:sz w:val="24"/>
                <w:szCs w:val="24"/>
              </w:rPr>
            </w:pPr>
          </w:p>
        </w:tc>
        <w:tc>
          <w:tcPr>
            <w:tcW w:w="7236" w:type="dxa"/>
            <w:gridSpan w:val="2"/>
            <w:shd w:val="clear" w:color="auto" w:fill="auto"/>
          </w:tcPr>
          <w:p w:rsidR="00A04510" w:rsidRPr="00333BDE" w:rsidRDefault="00A04510" w:rsidP="006973D2">
            <w:pPr>
              <w:jc w:val="center"/>
              <w:rPr>
                <w:rFonts w:cs="Calibri"/>
                <w:b/>
                <w:sz w:val="24"/>
                <w:szCs w:val="24"/>
              </w:rPr>
            </w:pPr>
            <w:r w:rsidRPr="00333BDE">
              <w:rPr>
                <w:rFonts w:cs="Calibri"/>
                <w:b/>
                <w:sz w:val="24"/>
                <w:szCs w:val="24"/>
              </w:rPr>
              <w:t>DISPOSIZIONI DELLA MENTE</w:t>
            </w:r>
          </w:p>
        </w:tc>
      </w:tr>
      <w:tr w:rsidR="00A04510" w:rsidRPr="00333BDE" w:rsidTr="006973D2">
        <w:tc>
          <w:tcPr>
            <w:tcW w:w="7812" w:type="dxa"/>
            <w:gridSpan w:val="3"/>
            <w:shd w:val="clear" w:color="auto" w:fill="auto"/>
          </w:tcPr>
          <w:p w:rsidR="00A04510" w:rsidRPr="00333BDE" w:rsidRDefault="00A04510" w:rsidP="00A04510">
            <w:pPr>
              <w:pStyle w:val="Paragrafoelenco"/>
              <w:numPr>
                <w:ilvl w:val="0"/>
                <w:numId w:val="9"/>
              </w:numPr>
              <w:suppressAutoHyphens/>
              <w:rPr>
                <w:rFonts w:eastAsia="MS Mincho" w:cs="Calibri"/>
                <w:bCs/>
                <w:iCs/>
                <w:color w:val="000000"/>
                <w:lang w:eastAsia="ar-SA"/>
              </w:rPr>
            </w:pPr>
            <w:r w:rsidRPr="00333BDE">
              <w:rPr>
                <w:rFonts w:eastAsia="MS Mincho" w:cs="Calibri"/>
                <w:bCs/>
                <w:iCs/>
                <w:color w:val="000000"/>
                <w:lang w:eastAsia="ar-SA"/>
              </w:rPr>
              <w:t>Pensare, fare, interpretare e collegare tra loro fenomeni naturali, concetti e artefatti, eventi quotidiani</w:t>
            </w:r>
          </w:p>
          <w:p w:rsidR="00A04510" w:rsidRPr="00333BDE" w:rsidRDefault="00A04510" w:rsidP="00A04510">
            <w:pPr>
              <w:pStyle w:val="Paragrafoelenco"/>
              <w:numPr>
                <w:ilvl w:val="0"/>
                <w:numId w:val="9"/>
              </w:numPr>
              <w:suppressAutoHyphens/>
              <w:rPr>
                <w:rFonts w:eastAsia="MS Mincho" w:cs="Calibri"/>
                <w:bCs/>
                <w:iCs/>
                <w:color w:val="000000"/>
                <w:lang w:eastAsia="ar-SA"/>
              </w:rPr>
            </w:pPr>
            <w:r w:rsidRPr="00333BDE">
              <w:rPr>
                <w:rFonts w:eastAsia="MS Mincho" w:cs="Calibri"/>
                <w:bCs/>
                <w:iCs/>
                <w:color w:val="000000"/>
                <w:lang w:eastAsia="ar-SA"/>
              </w:rPr>
              <w:t>Affrontare  e risolvere situazioni problematiche - questioni autentiche e significative reali e quotidiane da tradurre in termini matematici.</w:t>
            </w:r>
          </w:p>
          <w:p w:rsidR="00A04510" w:rsidRPr="00333BDE" w:rsidRDefault="00A04510" w:rsidP="00A04510">
            <w:pPr>
              <w:pStyle w:val="Paragrafoelenco"/>
              <w:numPr>
                <w:ilvl w:val="0"/>
                <w:numId w:val="9"/>
              </w:numPr>
              <w:suppressAutoHyphens/>
              <w:rPr>
                <w:rFonts w:eastAsia="MS Mincho" w:cs="Calibri"/>
                <w:bCs/>
                <w:iCs/>
                <w:color w:val="000000"/>
                <w:lang w:eastAsia="ar-SA"/>
              </w:rPr>
            </w:pPr>
            <w:r w:rsidRPr="00333BDE">
              <w:rPr>
                <w:rFonts w:eastAsia="MS Mincho" w:cs="Calibri"/>
                <w:bCs/>
                <w:iCs/>
                <w:color w:val="000000"/>
                <w:lang w:eastAsia="ar-SA"/>
              </w:rPr>
              <w:t>Progettare, esplorare, sperimentare (formulare ipotesi, controllarne le conseguenze, raccogliere dati, verificare)</w:t>
            </w:r>
          </w:p>
          <w:p w:rsidR="00A04510" w:rsidRPr="00333BDE" w:rsidRDefault="00A04510" w:rsidP="00A04510">
            <w:pPr>
              <w:pStyle w:val="Paragrafoelenco"/>
              <w:numPr>
                <w:ilvl w:val="0"/>
                <w:numId w:val="9"/>
              </w:numPr>
              <w:suppressAutoHyphens/>
              <w:rPr>
                <w:rFonts w:eastAsia="MS Mincho" w:cs="Calibri"/>
                <w:bCs/>
                <w:iCs/>
                <w:color w:val="000000"/>
                <w:lang w:eastAsia="ar-SA"/>
              </w:rPr>
            </w:pPr>
            <w:r w:rsidRPr="00333BDE">
              <w:rPr>
                <w:rFonts w:eastAsia="MS Mincho" w:cs="Calibri"/>
                <w:bCs/>
                <w:iCs/>
                <w:color w:val="000000"/>
                <w:lang w:eastAsia="ar-SA"/>
              </w:rPr>
              <w:t>Comunicare,  argomentare e negoziare punti di vista, procedimenti e soluzioni proprie e degli altri.</w:t>
            </w:r>
          </w:p>
        </w:tc>
        <w:tc>
          <w:tcPr>
            <w:tcW w:w="7236" w:type="dxa"/>
            <w:gridSpan w:val="2"/>
            <w:shd w:val="clear" w:color="auto" w:fill="auto"/>
          </w:tcPr>
          <w:p w:rsidR="00A04510" w:rsidRPr="00333BDE" w:rsidRDefault="00A04510" w:rsidP="00A04510">
            <w:pPr>
              <w:pStyle w:val="Paragrafoelenco"/>
              <w:numPr>
                <w:ilvl w:val="0"/>
                <w:numId w:val="9"/>
              </w:numPr>
              <w:spacing w:after="0" w:line="240" w:lineRule="auto"/>
              <w:rPr>
                <w:sz w:val="24"/>
                <w:szCs w:val="24"/>
              </w:rPr>
            </w:pPr>
            <w:r w:rsidRPr="00333BDE">
              <w:rPr>
                <w:sz w:val="24"/>
                <w:szCs w:val="24"/>
              </w:rPr>
              <w:t>Persistere</w:t>
            </w:r>
          </w:p>
          <w:p w:rsidR="00A04510" w:rsidRPr="00333BDE" w:rsidRDefault="00A04510" w:rsidP="00A04510">
            <w:pPr>
              <w:pStyle w:val="Paragrafoelenco"/>
              <w:numPr>
                <w:ilvl w:val="0"/>
                <w:numId w:val="9"/>
              </w:numPr>
              <w:spacing w:after="0" w:line="240" w:lineRule="auto"/>
              <w:rPr>
                <w:sz w:val="24"/>
                <w:szCs w:val="24"/>
              </w:rPr>
            </w:pPr>
            <w:r w:rsidRPr="00333BDE">
              <w:rPr>
                <w:sz w:val="24"/>
                <w:szCs w:val="24"/>
              </w:rPr>
              <w:t>Pensare in modo flessibile</w:t>
            </w:r>
          </w:p>
          <w:p w:rsidR="00A04510" w:rsidRPr="00333BDE" w:rsidRDefault="00A04510" w:rsidP="00A04510">
            <w:pPr>
              <w:pStyle w:val="Paragrafoelenco"/>
              <w:numPr>
                <w:ilvl w:val="0"/>
                <w:numId w:val="9"/>
              </w:numPr>
              <w:spacing w:after="0" w:line="240" w:lineRule="auto"/>
              <w:rPr>
                <w:sz w:val="24"/>
                <w:szCs w:val="24"/>
              </w:rPr>
            </w:pPr>
            <w:r w:rsidRPr="00333BDE">
              <w:rPr>
                <w:sz w:val="24"/>
                <w:szCs w:val="24"/>
              </w:rPr>
              <w:t>Pensare sul pensiero</w:t>
            </w:r>
          </w:p>
          <w:p w:rsidR="00A04510" w:rsidRPr="00333BDE" w:rsidRDefault="00A04510" w:rsidP="00A04510">
            <w:pPr>
              <w:pStyle w:val="Paragrafoelenco"/>
              <w:numPr>
                <w:ilvl w:val="0"/>
                <w:numId w:val="9"/>
              </w:numPr>
              <w:spacing w:after="0" w:line="240" w:lineRule="auto"/>
              <w:rPr>
                <w:sz w:val="24"/>
                <w:szCs w:val="24"/>
              </w:rPr>
            </w:pPr>
            <w:r w:rsidRPr="00333BDE">
              <w:rPr>
                <w:sz w:val="24"/>
                <w:szCs w:val="24"/>
              </w:rPr>
              <w:t>Fare domande e porre problemi</w:t>
            </w:r>
          </w:p>
          <w:p w:rsidR="00A04510" w:rsidRPr="00333BDE" w:rsidRDefault="00A04510" w:rsidP="00A04510">
            <w:pPr>
              <w:pStyle w:val="Paragrafoelenco"/>
              <w:numPr>
                <w:ilvl w:val="0"/>
                <w:numId w:val="9"/>
              </w:numPr>
              <w:spacing w:after="0" w:line="240" w:lineRule="auto"/>
              <w:rPr>
                <w:sz w:val="24"/>
                <w:szCs w:val="24"/>
              </w:rPr>
            </w:pPr>
            <w:r w:rsidRPr="00333BDE">
              <w:rPr>
                <w:sz w:val="24"/>
                <w:szCs w:val="24"/>
              </w:rPr>
              <w:t>Pensare in modo interdipendente</w:t>
            </w:r>
          </w:p>
          <w:p w:rsidR="00A04510" w:rsidRPr="00333BDE" w:rsidRDefault="00A04510" w:rsidP="006973D2">
            <w:pPr>
              <w:pStyle w:val="Paragrafoelenco"/>
              <w:suppressAutoHyphens/>
              <w:autoSpaceDN w:val="0"/>
              <w:spacing w:after="120" w:line="240" w:lineRule="auto"/>
              <w:contextualSpacing w:val="0"/>
              <w:rPr>
                <w:rFonts w:cs="Calibri"/>
                <w:sz w:val="24"/>
                <w:szCs w:val="24"/>
              </w:rPr>
            </w:pPr>
          </w:p>
        </w:tc>
      </w:tr>
      <w:tr w:rsidR="00A04510" w:rsidRPr="00333BDE" w:rsidTr="006973D2">
        <w:tc>
          <w:tcPr>
            <w:tcW w:w="1337" w:type="dxa"/>
            <w:shd w:val="clear" w:color="auto" w:fill="auto"/>
            <w:textDirection w:val="btLr"/>
          </w:tcPr>
          <w:p w:rsidR="00A04510" w:rsidRPr="00333BDE" w:rsidRDefault="00A04510" w:rsidP="006973D2">
            <w:pPr>
              <w:spacing w:after="0" w:line="240" w:lineRule="auto"/>
              <w:ind w:left="113" w:right="113"/>
              <w:jc w:val="center"/>
              <w:rPr>
                <w:rFonts w:ascii="Times New Roman" w:hAnsi="Times New Roman"/>
                <w:b/>
                <w:sz w:val="16"/>
                <w:szCs w:val="16"/>
              </w:rPr>
            </w:pPr>
            <w:r w:rsidRPr="00333BDE">
              <w:rPr>
                <w:rFonts w:ascii="Times New Roman" w:hAnsi="Times New Roman"/>
                <w:b/>
                <w:sz w:val="16"/>
                <w:szCs w:val="16"/>
              </w:rPr>
              <w:t>TRAGUARDI</w:t>
            </w:r>
          </w:p>
          <w:p w:rsidR="00A04510" w:rsidRPr="00333BDE" w:rsidRDefault="00A04510" w:rsidP="006973D2">
            <w:pPr>
              <w:spacing w:after="0" w:line="240" w:lineRule="auto"/>
              <w:ind w:left="113" w:right="113"/>
              <w:jc w:val="center"/>
              <w:rPr>
                <w:rFonts w:ascii="Times New Roman" w:hAnsi="Times New Roman"/>
                <w:b/>
                <w:sz w:val="16"/>
                <w:szCs w:val="16"/>
              </w:rPr>
            </w:pPr>
          </w:p>
        </w:tc>
        <w:tc>
          <w:tcPr>
            <w:tcW w:w="13711" w:type="dxa"/>
            <w:gridSpan w:val="4"/>
            <w:shd w:val="clear" w:color="auto" w:fill="auto"/>
          </w:tcPr>
          <w:p w:rsidR="00A04510" w:rsidRPr="00333BDE" w:rsidRDefault="00A04510" w:rsidP="006973D2">
            <w:pPr>
              <w:numPr>
                <w:ilvl w:val="0"/>
                <w:numId w:val="6"/>
              </w:numPr>
              <w:spacing w:after="0"/>
              <w:jc w:val="both"/>
              <w:rPr>
                <w:rFonts w:eastAsia="Times New Roman" w:cs="Calibri"/>
                <w:sz w:val="24"/>
                <w:szCs w:val="24"/>
                <w:lang w:eastAsia="it-IT"/>
              </w:rPr>
            </w:pPr>
            <w:r w:rsidRPr="00333BDE">
              <w:rPr>
                <w:rFonts w:eastAsia="Times New Roman" w:cs="Calibri"/>
                <w:sz w:val="24"/>
                <w:szCs w:val="24"/>
                <w:lang w:eastAsia="it-IT"/>
              </w:rPr>
              <w:t>Calcolare oralmente e per  iscritto con i numeri naturali per operare con la quantità e gestire situazioni concrete.</w:t>
            </w:r>
          </w:p>
          <w:p w:rsidR="00A04510" w:rsidRPr="00333BDE" w:rsidRDefault="00A04510" w:rsidP="006973D2">
            <w:pPr>
              <w:numPr>
                <w:ilvl w:val="0"/>
                <w:numId w:val="6"/>
              </w:numPr>
              <w:spacing w:after="0"/>
              <w:jc w:val="both"/>
              <w:rPr>
                <w:rFonts w:eastAsia="Times New Roman" w:cs="Calibri"/>
                <w:sz w:val="24"/>
                <w:szCs w:val="24"/>
                <w:lang w:eastAsia="it-IT"/>
              </w:rPr>
            </w:pPr>
            <w:r w:rsidRPr="00333BDE">
              <w:rPr>
                <w:rFonts w:eastAsia="Times New Roman" w:cs="Calibri"/>
                <w:sz w:val="24"/>
                <w:szCs w:val="24"/>
                <w:lang w:eastAsia="it-IT"/>
              </w:rPr>
              <w:t>Riconoscere le principali forme  geometriche a partire dalla realtà per denominarle e classificarle.</w:t>
            </w:r>
          </w:p>
          <w:p w:rsidR="00A04510" w:rsidRPr="00333BDE" w:rsidRDefault="00A04510" w:rsidP="006973D2">
            <w:pPr>
              <w:numPr>
                <w:ilvl w:val="0"/>
                <w:numId w:val="6"/>
              </w:numPr>
              <w:spacing w:after="0"/>
              <w:jc w:val="both"/>
              <w:rPr>
                <w:rFonts w:eastAsia="Times New Roman" w:cs="Calibri"/>
                <w:sz w:val="24"/>
                <w:szCs w:val="24"/>
                <w:lang w:eastAsia="it-IT"/>
              </w:rPr>
            </w:pPr>
            <w:r w:rsidRPr="00333BDE">
              <w:rPr>
                <w:rFonts w:eastAsia="Times New Roman" w:cs="Calibri"/>
                <w:sz w:val="24"/>
                <w:szCs w:val="24"/>
                <w:lang w:eastAsia="it-IT"/>
              </w:rPr>
              <w:t xml:space="preserve">Leggere semplici tabelle e grafici per ricavarne dati e informazioni e per trarne conclusioni. </w:t>
            </w:r>
          </w:p>
          <w:p w:rsidR="00A04510" w:rsidRPr="00333BDE" w:rsidRDefault="00A04510" w:rsidP="006973D2">
            <w:pPr>
              <w:numPr>
                <w:ilvl w:val="0"/>
                <w:numId w:val="6"/>
              </w:numPr>
              <w:spacing w:after="0"/>
              <w:jc w:val="both"/>
              <w:rPr>
                <w:rFonts w:eastAsia="Times New Roman" w:cs="Calibri"/>
                <w:sz w:val="24"/>
                <w:szCs w:val="24"/>
                <w:lang w:eastAsia="it-IT"/>
              </w:rPr>
            </w:pPr>
            <w:r w:rsidRPr="00333BDE">
              <w:rPr>
                <w:rFonts w:eastAsia="Times New Roman" w:cs="Calibri"/>
                <w:sz w:val="24"/>
                <w:szCs w:val="24"/>
                <w:lang w:eastAsia="it-IT"/>
              </w:rPr>
              <w:t>Utilizzare rappresentazioni grafiche per risolvere semplici problemi di vita quotidiana.</w:t>
            </w:r>
          </w:p>
          <w:p w:rsidR="00A04510" w:rsidRPr="00333BDE" w:rsidRDefault="00A04510" w:rsidP="006973D2">
            <w:pPr>
              <w:numPr>
                <w:ilvl w:val="0"/>
                <w:numId w:val="6"/>
              </w:numPr>
              <w:spacing w:after="0" w:line="240" w:lineRule="auto"/>
              <w:rPr>
                <w:rFonts w:ascii="Times New Roman" w:hAnsi="Times New Roman"/>
                <w:b/>
                <w:sz w:val="24"/>
                <w:szCs w:val="24"/>
              </w:rPr>
            </w:pPr>
            <w:r w:rsidRPr="00333BDE">
              <w:rPr>
                <w:rFonts w:eastAsia="Times New Roman" w:cs="Calibri"/>
                <w:sz w:val="24"/>
                <w:szCs w:val="24"/>
                <w:lang w:eastAsia="it-IT"/>
              </w:rPr>
              <w:t>Manifestare interesse e curiosità per il mondo dei numeri, della quantità e della misura (disposizione della mente).</w:t>
            </w:r>
          </w:p>
        </w:tc>
      </w:tr>
      <w:tr w:rsidR="00A04510" w:rsidRPr="00333BDE" w:rsidTr="006973D2">
        <w:trPr>
          <w:cantSplit/>
          <w:trHeight w:val="1134"/>
        </w:trPr>
        <w:tc>
          <w:tcPr>
            <w:tcW w:w="1337" w:type="dxa"/>
            <w:shd w:val="clear" w:color="auto" w:fill="auto"/>
            <w:textDirection w:val="btLr"/>
          </w:tcPr>
          <w:p w:rsidR="00A04510" w:rsidRPr="00333BDE" w:rsidRDefault="00A04510" w:rsidP="006973D2">
            <w:pPr>
              <w:spacing w:after="0" w:line="240" w:lineRule="auto"/>
              <w:ind w:left="113" w:right="113"/>
              <w:jc w:val="center"/>
              <w:rPr>
                <w:rFonts w:ascii="Times New Roman" w:hAnsi="Times New Roman"/>
                <w:b/>
                <w:sz w:val="16"/>
                <w:szCs w:val="16"/>
              </w:rPr>
            </w:pPr>
            <w:r w:rsidRPr="00333BDE">
              <w:rPr>
                <w:rFonts w:ascii="Times New Roman" w:hAnsi="Times New Roman"/>
                <w:b/>
                <w:sz w:val="16"/>
                <w:szCs w:val="16"/>
              </w:rPr>
              <w:t>NUCLEI TEMATICI</w:t>
            </w:r>
          </w:p>
        </w:tc>
        <w:tc>
          <w:tcPr>
            <w:tcW w:w="4570" w:type="dxa"/>
            <w:tcBorders>
              <w:top w:val="single" w:sz="4" w:space="0" w:color="000000"/>
              <w:left w:val="single" w:sz="4" w:space="0" w:color="000000"/>
              <w:bottom w:val="single" w:sz="4" w:space="0" w:color="000000"/>
            </w:tcBorders>
            <w:shd w:val="clear" w:color="auto" w:fill="auto"/>
          </w:tcPr>
          <w:p w:rsidR="00A04510" w:rsidRPr="00333BDE" w:rsidRDefault="00A04510" w:rsidP="006973D2">
            <w:pPr>
              <w:spacing w:after="0" w:line="240" w:lineRule="auto"/>
              <w:jc w:val="center"/>
              <w:rPr>
                <w:rFonts w:ascii="Times New Roman" w:hAnsi="Times New Roman"/>
                <w:b/>
              </w:rPr>
            </w:pPr>
          </w:p>
          <w:p w:rsidR="00A04510" w:rsidRPr="00333BDE" w:rsidRDefault="00A04510" w:rsidP="006973D2">
            <w:pPr>
              <w:spacing w:after="0" w:line="240" w:lineRule="auto"/>
              <w:jc w:val="center"/>
              <w:rPr>
                <w:rFonts w:ascii="Times New Roman" w:hAnsi="Times New Roman"/>
                <w:b/>
              </w:rPr>
            </w:pPr>
            <w:r w:rsidRPr="00333BDE">
              <w:rPr>
                <w:rFonts w:ascii="Times New Roman" w:hAnsi="Times New Roman"/>
                <w:b/>
              </w:rPr>
              <w:t xml:space="preserve">NUMERI </w:t>
            </w:r>
          </w:p>
        </w:tc>
        <w:tc>
          <w:tcPr>
            <w:tcW w:w="4570" w:type="dxa"/>
            <w:gridSpan w:val="2"/>
            <w:tcBorders>
              <w:top w:val="single" w:sz="4" w:space="0" w:color="000000"/>
              <w:left w:val="single" w:sz="4" w:space="0" w:color="000000"/>
              <w:bottom w:val="single" w:sz="4" w:space="0" w:color="000000"/>
            </w:tcBorders>
            <w:shd w:val="clear" w:color="auto" w:fill="auto"/>
          </w:tcPr>
          <w:p w:rsidR="00A04510" w:rsidRPr="00333BDE" w:rsidRDefault="00A04510" w:rsidP="006973D2">
            <w:pPr>
              <w:spacing w:after="0" w:line="240" w:lineRule="auto"/>
              <w:jc w:val="center"/>
              <w:rPr>
                <w:rFonts w:ascii="Times New Roman" w:hAnsi="Times New Roman"/>
                <w:b/>
              </w:rPr>
            </w:pPr>
          </w:p>
          <w:p w:rsidR="00A04510" w:rsidRPr="00333BDE" w:rsidRDefault="00A04510" w:rsidP="006973D2">
            <w:pPr>
              <w:spacing w:after="0" w:line="240" w:lineRule="auto"/>
              <w:jc w:val="center"/>
              <w:rPr>
                <w:rFonts w:ascii="Times New Roman" w:hAnsi="Times New Roman"/>
                <w:b/>
              </w:rPr>
            </w:pPr>
            <w:r w:rsidRPr="00333BDE">
              <w:rPr>
                <w:rFonts w:ascii="Times New Roman" w:hAnsi="Times New Roman"/>
                <w:b/>
              </w:rPr>
              <w:t xml:space="preserve">SPAZIO E FIGURE </w:t>
            </w: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A04510" w:rsidRPr="00333BDE" w:rsidRDefault="00A04510" w:rsidP="006973D2">
            <w:pPr>
              <w:spacing w:after="0" w:line="240" w:lineRule="auto"/>
              <w:jc w:val="center"/>
              <w:rPr>
                <w:rFonts w:ascii="Times New Roman" w:hAnsi="Times New Roman"/>
                <w:b/>
              </w:rPr>
            </w:pPr>
          </w:p>
          <w:p w:rsidR="00A04510" w:rsidRPr="00333BDE" w:rsidRDefault="00A04510" w:rsidP="006973D2">
            <w:pPr>
              <w:spacing w:after="0" w:line="240" w:lineRule="auto"/>
              <w:jc w:val="center"/>
            </w:pPr>
            <w:r w:rsidRPr="00333BDE">
              <w:rPr>
                <w:rFonts w:ascii="Times New Roman" w:hAnsi="Times New Roman"/>
                <w:b/>
              </w:rPr>
              <w:t xml:space="preserve">RELAZIONI, DATI E PREVISIONI </w:t>
            </w:r>
          </w:p>
        </w:tc>
      </w:tr>
      <w:tr w:rsidR="00A04510" w:rsidRPr="00333BDE" w:rsidTr="006973D2">
        <w:trPr>
          <w:cantSplit/>
          <w:trHeight w:val="1134"/>
        </w:trPr>
        <w:tc>
          <w:tcPr>
            <w:tcW w:w="1337" w:type="dxa"/>
            <w:vMerge w:val="restart"/>
            <w:shd w:val="clear" w:color="auto" w:fill="auto"/>
            <w:textDirection w:val="btLr"/>
          </w:tcPr>
          <w:p w:rsidR="00A04510" w:rsidRPr="00333BDE" w:rsidRDefault="00A04510" w:rsidP="006973D2">
            <w:pPr>
              <w:spacing w:after="0" w:line="240" w:lineRule="auto"/>
              <w:ind w:left="113" w:right="113"/>
              <w:jc w:val="center"/>
              <w:rPr>
                <w:rFonts w:ascii="Times New Roman" w:hAnsi="Times New Roman"/>
                <w:b/>
                <w:sz w:val="16"/>
                <w:szCs w:val="16"/>
              </w:rPr>
            </w:pPr>
            <w:r w:rsidRPr="00333BDE">
              <w:rPr>
                <w:rFonts w:ascii="Times New Roman" w:hAnsi="Times New Roman"/>
                <w:b/>
                <w:sz w:val="16"/>
                <w:szCs w:val="16"/>
              </w:rPr>
              <w:lastRenderedPageBreak/>
              <w:t>OBIETTIVI</w:t>
            </w:r>
          </w:p>
        </w:tc>
        <w:tc>
          <w:tcPr>
            <w:tcW w:w="4570" w:type="dxa"/>
            <w:tcBorders>
              <w:top w:val="single" w:sz="4" w:space="0" w:color="000000"/>
              <w:left w:val="single" w:sz="4" w:space="0" w:color="000000"/>
              <w:bottom w:val="single" w:sz="4" w:space="0" w:color="000000"/>
            </w:tcBorders>
            <w:shd w:val="clear" w:color="auto" w:fill="auto"/>
          </w:tcPr>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Contare in senso progressivo e regressivo entro il 20, collegando la sequenza verbale con l’attività percettiva.</w:t>
            </w:r>
          </w:p>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Acquisire l’idea di numero come simbolo di una quantità.</w:t>
            </w:r>
          </w:p>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Associare ad una quantità il simbolo numerico.</w:t>
            </w:r>
          </w:p>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Leggere e scrivere i numeri naturali entro il 20, sia in parole che in cifre in base 10.</w:t>
            </w:r>
          </w:p>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Confrontare quantità utilizzando i simboli &gt;, &lt;, e  =</w:t>
            </w:r>
          </w:p>
          <w:p w:rsidR="00A04510" w:rsidRPr="00333BDE" w:rsidRDefault="00A04510" w:rsidP="00A04510">
            <w:pPr>
              <w:numPr>
                <w:ilvl w:val="0"/>
                <w:numId w:val="13"/>
              </w:numPr>
              <w:autoSpaceDE w:val="0"/>
              <w:spacing w:after="0" w:line="240" w:lineRule="auto"/>
              <w:rPr>
                <w:rFonts w:cs="Calibri"/>
                <w:color w:val="000000"/>
                <w:sz w:val="20"/>
                <w:szCs w:val="20"/>
              </w:rPr>
            </w:pPr>
            <w:r w:rsidRPr="00333BDE">
              <w:rPr>
                <w:rFonts w:cs="Calibri"/>
                <w:color w:val="000000"/>
                <w:sz w:val="20"/>
                <w:szCs w:val="20"/>
              </w:rPr>
              <w:t>Confrontare i numeri utilizzando i simboli &gt;, &lt;, =  e disporli in modo corretto sulle linea dei numeri.</w:t>
            </w:r>
          </w:p>
          <w:p w:rsidR="00A04510" w:rsidRPr="00333BDE" w:rsidRDefault="00A04510" w:rsidP="00A04510">
            <w:pPr>
              <w:numPr>
                <w:ilvl w:val="0"/>
                <w:numId w:val="13"/>
              </w:numPr>
              <w:spacing w:after="0" w:line="240" w:lineRule="auto"/>
              <w:rPr>
                <w:rFonts w:cs="Calibri"/>
                <w:color w:val="000000"/>
                <w:sz w:val="20"/>
                <w:szCs w:val="20"/>
              </w:rPr>
            </w:pPr>
            <w:r w:rsidRPr="00333BDE">
              <w:rPr>
                <w:rFonts w:cs="Calibri"/>
                <w:color w:val="000000"/>
                <w:sz w:val="20"/>
                <w:szCs w:val="20"/>
              </w:rPr>
              <w:t>Comporre e scomporre numeri utilizzando materiale strutturato e non (dita, oggetti...).</w:t>
            </w:r>
          </w:p>
          <w:p w:rsidR="00A04510" w:rsidRPr="00333BDE" w:rsidRDefault="00A04510" w:rsidP="00A04510">
            <w:pPr>
              <w:numPr>
                <w:ilvl w:val="0"/>
                <w:numId w:val="13"/>
              </w:numPr>
              <w:suppressAutoHyphens/>
              <w:spacing w:after="0" w:line="240" w:lineRule="auto"/>
              <w:rPr>
                <w:rFonts w:cs="Calibri"/>
                <w:color w:val="000000"/>
                <w:sz w:val="20"/>
                <w:szCs w:val="20"/>
              </w:rPr>
            </w:pPr>
            <w:r w:rsidRPr="00333BDE">
              <w:rPr>
                <w:rFonts w:cs="Calibri"/>
                <w:color w:val="000000"/>
                <w:sz w:val="20"/>
                <w:szCs w:val="20"/>
              </w:rPr>
              <w:t>Capire ed utilizzare l’operatore + come insieme unione.</w:t>
            </w:r>
          </w:p>
          <w:p w:rsidR="00A04510" w:rsidRPr="00333BDE" w:rsidRDefault="00A04510" w:rsidP="00A04510">
            <w:pPr>
              <w:numPr>
                <w:ilvl w:val="0"/>
                <w:numId w:val="13"/>
              </w:numPr>
              <w:suppressAutoHyphens/>
              <w:spacing w:after="0" w:line="240" w:lineRule="auto"/>
              <w:rPr>
                <w:rFonts w:cs="Calibri"/>
                <w:color w:val="000000"/>
                <w:sz w:val="20"/>
                <w:szCs w:val="20"/>
              </w:rPr>
            </w:pPr>
            <w:r w:rsidRPr="00333BDE">
              <w:rPr>
                <w:rFonts w:cs="Calibri"/>
                <w:color w:val="000000"/>
                <w:sz w:val="20"/>
                <w:szCs w:val="20"/>
              </w:rPr>
              <w:t>Conoscere il segno operativo e la funzione dell’addizione.</w:t>
            </w:r>
          </w:p>
          <w:p w:rsidR="00A04510" w:rsidRPr="00333BDE" w:rsidRDefault="0012721E" w:rsidP="00A04510">
            <w:pPr>
              <w:numPr>
                <w:ilvl w:val="0"/>
                <w:numId w:val="13"/>
              </w:numPr>
              <w:suppressAutoHyphens/>
              <w:spacing w:after="0" w:line="240" w:lineRule="auto"/>
              <w:rPr>
                <w:rFonts w:cs="Calibri"/>
                <w:color w:val="000000"/>
                <w:sz w:val="20"/>
                <w:szCs w:val="20"/>
              </w:rPr>
            </w:pPr>
            <w:r>
              <w:rPr>
                <w:rFonts w:cs="Calibri"/>
                <w:color w:val="000000"/>
                <w:sz w:val="20"/>
                <w:szCs w:val="20"/>
              </w:rPr>
              <w:t xml:space="preserve">Eseguire </w:t>
            </w:r>
            <w:r w:rsidR="00A04510" w:rsidRPr="00333BDE">
              <w:rPr>
                <w:rFonts w:cs="Calibri"/>
                <w:color w:val="000000"/>
                <w:sz w:val="20"/>
                <w:szCs w:val="20"/>
              </w:rPr>
              <w:t>addizioni a livello manipolatorio, grafico e simbolico.</w:t>
            </w:r>
          </w:p>
          <w:p w:rsidR="00A04510" w:rsidRPr="00333BDE" w:rsidRDefault="00A04510" w:rsidP="00A04510">
            <w:pPr>
              <w:numPr>
                <w:ilvl w:val="0"/>
                <w:numId w:val="13"/>
              </w:numPr>
              <w:suppressAutoHyphens/>
              <w:spacing w:after="0" w:line="240" w:lineRule="auto"/>
              <w:rPr>
                <w:rFonts w:cs="Calibri"/>
                <w:color w:val="000000"/>
                <w:sz w:val="20"/>
                <w:szCs w:val="20"/>
              </w:rPr>
            </w:pPr>
            <w:r w:rsidRPr="00333BDE">
              <w:rPr>
                <w:rFonts w:cs="Calibri"/>
                <w:color w:val="000000"/>
                <w:sz w:val="20"/>
                <w:szCs w:val="20"/>
              </w:rPr>
              <w:t>Capire ed utilizzare l’operatore – come sottoinsieme, insieme complementare, differenza.</w:t>
            </w:r>
          </w:p>
          <w:p w:rsidR="00A04510" w:rsidRPr="00333BDE" w:rsidRDefault="00A04510" w:rsidP="00A04510">
            <w:pPr>
              <w:numPr>
                <w:ilvl w:val="0"/>
                <w:numId w:val="13"/>
              </w:numPr>
              <w:suppressAutoHyphens/>
              <w:spacing w:after="0" w:line="240" w:lineRule="auto"/>
              <w:rPr>
                <w:rFonts w:cs="Calibri"/>
                <w:color w:val="000000"/>
                <w:sz w:val="20"/>
                <w:szCs w:val="20"/>
              </w:rPr>
            </w:pPr>
            <w:r w:rsidRPr="00333BDE">
              <w:rPr>
                <w:rFonts w:cs="Calibri"/>
                <w:color w:val="000000"/>
                <w:sz w:val="20"/>
                <w:szCs w:val="20"/>
              </w:rPr>
              <w:t>Conoscere il segno operativo e la funzione della sottrazione.</w:t>
            </w:r>
          </w:p>
          <w:p w:rsidR="00A04510" w:rsidRPr="00333BDE" w:rsidRDefault="00A04510" w:rsidP="00A04510">
            <w:pPr>
              <w:numPr>
                <w:ilvl w:val="0"/>
                <w:numId w:val="13"/>
              </w:numPr>
              <w:suppressAutoHyphens/>
              <w:spacing w:after="0" w:line="240" w:lineRule="auto"/>
              <w:rPr>
                <w:rFonts w:cs="Calibri"/>
                <w:b/>
                <w:color w:val="000000"/>
                <w:sz w:val="20"/>
                <w:szCs w:val="20"/>
              </w:rPr>
            </w:pPr>
            <w:r w:rsidRPr="00333BDE">
              <w:rPr>
                <w:rFonts w:cs="Calibri"/>
                <w:color w:val="000000"/>
                <w:sz w:val="20"/>
                <w:szCs w:val="20"/>
              </w:rPr>
              <w:t>Eseguire  sottrazioni a livello manipolatorio, grafico e simbolico.</w:t>
            </w:r>
          </w:p>
        </w:tc>
        <w:tc>
          <w:tcPr>
            <w:tcW w:w="4570" w:type="dxa"/>
            <w:gridSpan w:val="2"/>
            <w:tcBorders>
              <w:top w:val="single" w:sz="4" w:space="0" w:color="000000"/>
              <w:left w:val="single" w:sz="4" w:space="0" w:color="000000"/>
              <w:bottom w:val="single" w:sz="4" w:space="0" w:color="000000"/>
            </w:tcBorders>
            <w:shd w:val="clear" w:color="auto" w:fill="auto"/>
          </w:tcPr>
          <w:p w:rsidR="00A04510" w:rsidRPr="00333BDE" w:rsidRDefault="00A04510" w:rsidP="006973D2">
            <w:pPr>
              <w:pStyle w:val="NormaleWeb"/>
              <w:snapToGrid w:val="0"/>
              <w:spacing w:before="0"/>
              <w:rPr>
                <w:rFonts w:ascii="Calibri" w:hAnsi="Calibri" w:cs="Calibri"/>
                <w:sz w:val="20"/>
                <w:szCs w:val="20"/>
              </w:rPr>
            </w:pPr>
          </w:p>
          <w:p w:rsidR="00A04510" w:rsidRPr="00333BDE" w:rsidRDefault="00A04510" w:rsidP="00A04510">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Riconoscere la posizione degli oggetti nello spazio utilizzando i termini adeguati: sopra/sotto, davanti/dietro, dentro/fuori, vicino/lontano.</w:t>
            </w:r>
            <w:r w:rsidR="000A7457">
              <w:rPr>
                <w:rFonts w:cs="Calibri"/>
                <w:sz w:val="20"/>
                <w:szCs w:val="20"/>
                <w:lang w:eastAsia="ar-SA"/>
              </w:rPr>
              <w:t xml:space="preserve"> </w:t>
            </w:r>
            <w:r w:rsidR="000A7457" w:rsidRPr="000A7457">
              <w:rPr>
                <w:rFonts w:cs="Calibri"/>
                <w:color w:val="FF0000"/>
                <w:sz w:val="20"/>
                <w:szCs w:val="20"/>
                <w:lang w:eastAsia="ar-SA"/>
              </w:rPr>
              <w:t>OBIETTIVO TRASVERSALE A GEOGRAFIA</w:t>
            </w:r>
            <w:r w:rsidR="000A7457">
              <w:rPr>
                <w:rFonts w:cs="Calibri"/>
                <w:color w:val="FF0000"/>
                <w:sz w:val="20"/>
                <w:szCs w:val="20"/>
                <w:lang w:eastAsia="ar-SA"/>
              </w:rPr>
              <w:t xml:space="preserve"> E MOTORIA</w:t>
            </w:r>
          </w:p>
          <w:p w:rsidR="000A7457" w:rsidRPr="00333BDE" w:rsidRDefault="00A04510" w:rsidP="000A7457">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Rappresentare graficamente le localizzazioni effettuate.</w:t>
            </w:r>
            <w:r w:rsidRPr="00333BDE">
              <w:rPr>
                <w:rFonts w:cs="Calibri"/>
                <w:sz w:val="20"/>
                <w:szCs w:val="20"/>
              </w:rPr>
              <w:t xml:space="preserve">            </w:t>
            </w:r>
            <w:r w:rsidR="000A7457" w:rsidRPr="000A7457">
              <w:rPr>
                <w:rFonts w:cs="Calibri"/>
                <w:color w:val="FF0000"/>
                <w:sz w:val="20"/>
                <w:szCs w:val="20"/>
                <w:lang w:eastAsia="ar-SA"/>
              </w:rPr>
              <w:t>OBIETTIVO TRASVERSALE A GEOGRAFIA</w:t>
            </w:r>
          </w:p>
          <w:p w:rsidR="00A04510" w:rsidRPr="00333BDE" w:rsidRDefault="00A04510" w:rsidP="000A7457">
            <w:pPr>
              <w:suppressAutoHyphens/>
              <w:spacing w:after="0" w:line="240" w:lineRule="auto"/>
              <w:ind w:left="360"/>
              <w:rPr>
                <w:rFonts w:cs="Calibri"/>
                <w:sz w:val="20"/>
                <w:szCs w:val="20"/>
                <w:lang w:eastAsia="ar-SA"/>
              </w:rPr>
            </w:pPr>
            <w:r w:rsidRPr="00333BDE">
              <w:rPr>
                <w:rFonts w:cs="Calibri"/>
                <w:sz w:val="20"/>
                <w:szCs w:val="20"/>
              </w:rPr>
              <w:t xml:space="preserve">                                                    </w:t>
            </w:r>
          </w:p>
          <w:p w:rsidR="000A7457" w:rsidRPr="00333BDE" w:rsidRDefault="0012721E" w:rsidP="000A7457">
            <w:pPr>
              <w:numPr>
                <w:ilvl w:val="0"/>
                <w:numId w:val="13"/>
              </w:numPr>
              <w:suppressAutoHyphens/>
              <w:spacing w:after="0" w:line="240" w:lineRule="auto"/>
              <w:rPr>
                <w:rFonts w:cs="Calibri"/>
                <w:sz w:val="20"/>
                <w:szCs w:val="20"/>
                <w:lang w:eastAsia="ar-SA"/>
              </w:rPr>
            </w:pPr>
            <w:r>
              <w:rPr>
                <w:rFonts w:cs="Calibri"/>
                <w:sz w:val="20"/>
                <w:szCs w:val="20"/>
                <w:lang w:eastAsia="ar-SA"/>
              </w:rPr>
              <w:t>Eseguire semplici percorsi e</w:t>
            </w:r>
            <w:r w:rsidR="00A04510" w:rsidRPr="00333BDE">
              <w:rPr>
                <w:rFonts w:cs="Calibri"/>
                <w:sz w:val="20"/>
                <w:szCs w:val="20"/>
                <w:lang w:eastAsia="ar-SA"/>
              </w:rPr>
              <w:t xml:space="preserve"> rappresentarli a livello grafico.</w:t>
            </w:r>
            <w:r w:rsidR="000A7457" w:rsidRPr="000A7457">
              <w:rPr>
                <w:rFonts w:cs="Calibri"/>
                <w:color w:val="FF0000"/>
                <w:sz w:val="20"/>
                <w:szCs w:val="20"/>
                <w:lang w:eastAsia="ar-SA"/>
              </w:rPr>
              <w:t xml:space="preserve"> OBIETTIVO TRASVERSALE A GEOGRAFIA</w:t>
            </w:r>
            <w:r w:rsidR="000A7457">
              <w:rPr>
                <w:rFonts w:cs="Calibri"/>
                <w:color w:val="FF0000"/>
                <w:sz w:val="20"/>
                <w:szCs w:val="20"/>
                <w:lang w:eastAsia="ar-SA"/>
              </w:rPr>
              <w:t xml:space="preserve"> E MOTORIA</w:t>
            </w:r>
          </w:p>
          <w:p w:rsidR="00A04510" w:rsidRPr="00333BDE" w:rsidRDefault="00A04510" w:rsidP="000A7457">
            <w:pPr>
              <w:suppressAutoHyphens/>
              <w:spacing w:after="0" w:line="240" w:lineRule="auto"/>
              <w:ind w:left="360"/>
              <w:rPr>
                <w:rFonts w:cs="Calibri"/>
                <w:sz w:val="20"/>
                <w:szCs w:val="20"/>
                <w:lang w:eastAsia="ar-SA"/>
              </w:rPr>
            </w:pPr>
          </w:p>
          <w:p w:rsidR="000A7457" w:rsidRPr="00333BDE" w:rsidRDefault="00A04510" w:rsidP="000A7457">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Ricostruire semplici percorsi partendo dalla descrizione verbale o dal disegno.</w:t>
            </w:r>
            <w:r w:rsidR="000A7457" w:rsidRPr="000A7457">
              <w:rPr>
                <w:rFonts w:cs="Calibri"/>
                <w:color w:val="FF0000"/>
                <w:sz w:val="20"/>
                <w:szCs w:val="20"/>
                <w:lang w:eastAsia="ar-SA"/>
              </w:rPr>
              <w:t xml:space="preserve"> OBIETTIVO TRASVERSALE A GEOGRAFIA</w:t>
            </w:r>
          </w:p>
          <w:p w:rsidR="00A04510" w:rsidRPr="00333BDE" w:rsidRDefault="00A04510" w:rsidP="000A7457">
            <w:pPr>
              <w:suppressAutoHyphens/>
              <w:spacing w:after="0" w:line="240" w:lineRule="auto"/>
              <w:ind w:left="360"/>
              <w:rPr>
                <w:rFonts w:cs="Calibri"/>
                <w:sz w:val="20"/>
                <w:szCs w:val="20"/>
              </w:rPr>
            </w:pPr>
          </w:p>
          <w:p w:rsidR="00E23E10" w:rsidRPr="00333BDE" w:rsidRDefault="00A04510" w:rsidP="00E23E10">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Individuare confini, regioni interne ed esterne attraverso giochi e/o esperienze.</w:t>
            </w:r>
            <w:r w:rsidR="00E23E10" w:rsidRPr="000A7457">
              <w:rPr>
                <w:rFonts w:cs="Calibri"/>
                <w:color w:val="FF0000"/>
                <w:sz w:val="20"/>
                <w:szCs w:val="20"/>
                <w:lang w:eastAsia="ar-SA"/>
              </w:rPr>
              <w:t xml:space="preserve"> OBIETTIVO TRASVERSALE A GEOGRAFIA</w:t>
            </w:r>
          </w:p>
          <w:p w:rsidR="00A04510" w:rsidRPr="00333BDE" w:rsidRDefault="00A04510" w:rsidP="00E23E10">
            <w:pPr>
              <w:suppressAutoHyphens/>
              <w:spacing w:after="0" w:line="240" w:lineRule="auto"/>
              <w:ind w:left="360"/>
              <w:rPr>
                <w:rFonts w:cs="Calibri"/>
                <w:sz w:val="20"/>
                <w:szCs w:val="20"/>
              </w:rPr>
            </w:pPr>
          </w:p>
          <w:p w:rsidR="00A04510" w:rsidRPr="00333BDE" w:rsidRDefault="00A04510" w:rsidP="00A04510">
            <w:pPr>
              <w:numPr>
                <w:ilvl w:val="0"/>
                <w:numId w:val="13"/>
              </w:numPr>
              <w:suppressAutoHyphens/>
              <w:spacing w:after="0" w:line="240" w:lineRule="auto"/>
              <w:rPr>
                <w:rFonts w:cs="Calibri"/>
                <w:sz w:val="20"/>
                <w:szCs w:val="20"/>
                <w:lang w:eastAsia="ar-SA"/>
              </w:rPr>
            </w:pPr>
            <w:r w:rsidRPr="00333BDE">
              <w:rPr>
                <w:rFonts w:cs="Calibri"/>
                <w:sz w:val="20"/>
                <w:szCs w:val="20"/>
              </w:rPr>
              <w:t>Riconoscere semplici figure geometriche legate all’osservazione della realtà in relazione all’utilizzo dei blocchi logici.</w:t>
            </w:r>
          </w:p>
          <w:p w:rsidR="00A04510" w:rsidRPr="00333BDE" w:rsidRDefault="00A04510" w:rsidP="00A04510">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Conoscere le principali forme geometriche: quadrato, cerchio, rettangolo, triangolo.</w:t>
            </w:r>
          </w:p>
          <w:p w:rsidR="00A04510" w:rsidRPr="00333BDE" w:rsidRDefault="00A04510" w:rsidP="00A04510">
            <w:pPr>
              <w:numPr>
                <w:ilvl w:val="0"/>
                <w:numId w:val="13"/>
              </w:numPr>
              <w:suppressAutoHyphens/>
              <w:spacing w:after="0" w:line="240" w:lineRule="auto"/>
              <w:rPr>
                <w:rFonts w:cs="Calibri"/>
                <w:sz w:val="20"/>
                <w:szCs w:val="20"/>
                <w:lang w:eastAsia="ar-SA"/>
              </w:rPr>
            </w:pPr>
            <w:r w:rsidRPr="00333BDE">
              <w:rPr>
                <w:rFonts w:cs="Calibri"/>
                <w:sz w:val="20"/>
                <w:szCs w:val="20"/>
                <w:lang w:eastAsia="ar-SA"/>
              </w:rPr>
              <w:t>Rappresentare le principali forme geometriche: quadrato, cerchio, rettangolo, triangolo.</w:t>
            </w:r>
          </w:p>
          <w:p w:rsidR="00A04510" w:rsidRPr="00333BDE" w:rsidRDefault="00A04510" w:rsidP="006973D2">
            <w:pPr>
              <w:spacing w:after="0" w:line="240" w:lineRule="auto"/>
              <w:ind w:left="360"/>
              <w:rPr>
                <w:rFonts w:cs="Calibri"/>
                <w:sz w:val="20"/>
                <w:szCs w:val="20"/>
                <w:lang w:eastAsia="ar-SA"/>
              </w:rPr>
            </w:pPr>
          </w:p>
          <w:p w:rsidR="00A04510" w:rsidRPr="00333BDE" w:rsidRDefault="00A04510" w:rsidP="006973D2">
            <w:pPr>
              <w:pStyle w:val="NormaleWeb"/>
              <w:rPr>
                <w:rFonts w:ascii="Calibri" w:hAnsi="Calibri" w:cs="Calibri"/>
                <w:b/>
                <w:sz w:val="20"/>
                <w:szCs w:val="20"/>
              </w:rPr>
            </w:pPr>
          </w:p>
        </w:tc>
        <w:tc>
          <w:tcPr>
            <w:tcW w:w="4571" w:type="dxa"/>
            <w:tcBorders>
              <w:top w:val="single" w:sz="4" w:space="0" w:color="000000"/>
              <w:left w:val="single" w:sz="4" w:space="0" w:color="000000"/>
              <w:bottom w:val="single" w:sz="4" w:space="0" w:color="000000"/>
              <w:right w:val="single" w:sz="4" w:space="0" w:color="000000"/>
            </w:tcBorders>
            <w:shd w:val="clear" w:color="auto" w:fill="auto"/>
          </w:tcPr>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Individuare somiglianze e differenze fra gli oggetti.</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Classificare oggetti e figure in base a un attributo e rapp</w:t>
            </w:r>
            <w:r w:rsidR="0012721E">
              <w:rPr>
                <w:rFonts w:cs="Calibri"/>
                <w:sz w:val="20"/>
                <w:szCs w:val="20"/>
              </w:rPr>
              <w:t xml:space="preserve">resentarli con il diagramma di </w:t>
            </w:r>
            <w:r w:rsidRPr="00333BDE">
              <w:rPr>
                <w:rFonts w:cs="Calibri"/>
                <w:sz w:val="20"/>
                <w:szCs w:val="20"/>
              </w:rPr>
              <w:t>Venn.</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Individuare il criterio di classificazione di un insieme dato.</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Individuare l’appartenenza / non appartenenza di un elemento a un insieme.</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Proseguire un ritmo dato.</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Inserire un elemento mancante in un ritmo di figure.</w:t>
            </w:r>
          </w:p>
          <w:p w:rsidR="00A04510" w:rsidRPr="00333BDE" w:rsidRDefault="00A04510" w:rsidP="006973D2">
            <w:pPr>
              <w:autoSpaceDE w:val="0"/>
              <w:snapToGrid w:val="0"/>
              <w:spacing w:after="0" w:line="240" w:lineRule="auto"/>
              <w:rPr>
                <w:rFonts w:cs="Calibri"/>
                <w:sz w:val="20"/>
                <w:szCs w:val="20"/>
              </w:rPr>
            </w:pP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Confrontare la numerosità degli insiemi con il metodo della corrispondenza “termine a termine”.</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Utilizzare i quantificatori nessuno / tutti, alcuni.</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Riconoscere il valore di verità di alcuni enunciati semplici.</w:t>
            </w:r>
          </w:p>
          <w:p w:rsidR="00A04510" w:rsidRPr="00333BDE" w:rsidRDefault="00A04510" w:rsidP="00A04510">
            <w:pPr>
              <w:numPr>
                <w:ilvl w:val="0"/>
                <w:numId w:val="13"/>
              </w:numPr>
              <w:suppressAutoHyphens/>
              <w:autoSpaceDE w:val="0"/>
              <w:snapToGrid w:val="0"/>
              <w:spacing w:after="0" w:line="240" w:lineRule="auto"/>
              <w:rPr>
                <w:rFonts w:cs="Calibri"/>
                <w:sz w:val="20"/>
                <w:szCs w:val="20"/>
              </w:rPr>
            </w:pPr>
            <w:r w:rsidRPr="00333BDE">
              <w:rPr>
                <w:rFonts w:cs="Calibri"/>
                <w:sz w:val="20"/>
                <w:szCs w:val="20"/>
              </w:rPr>
              <w:t>Raccogliere e registrare i dati forniti da semplici inchieste.</w:t>
            </w:r>
          </w:p>
          <w:p w:rsidR="00A04510" w:rsidRPr="00333BDE" w:rsidRDefault="00A04510" w:rsidP="006973D2">
            <w:pPr>
              <w:autoSpaceDE w:val="0"/>
              <w:snapToGrid w:val="0"/>
              <w:rPr>
                <w:rFonts w:cs="Calibri"/>
                <w:b/>
                <w:sz w:val="20"/>
                <w:szCs w:val="20"/>
              </w:rPr>
            </w:pPr>
          </w:p>
        </w:tc>
      </w:tr>
      <w:tr w:rsidR="00A04510" w:rsidRPr="00333BDE" w:rsidTr="006973D2">
        <w:trPr>
          <w:cantSplit/>
          <w:trHeight w:val="1198"/>
        </w:trPr>
        <w:tc>
          <w:tcPr>
            <w:tcW w:w="1337" w:type="dxa"/>
            <w:vMerge/>
            <w:shd w:val="clear" w:color="auto" w:fill="auto"/>
            <w:textDirection w:val="btLr"/>
          </w:tcPr>
          <w:p w:rsidR="00A04510" w:rsidRPr="00333BDE" w:rsidRDefault="00A04510" w:rsidP="006973D2">
            <w:pPr>
              <w:spacing w:after="0" w:line="240" w:lineRule="auto"/>
              <w:ind w:left="113" w:right="113"/>
              <w:jc w:val="center"/>
              <w:rPr>
                <w:rFonts w:ascii="Times New Roman" w:hAnsi="Times New Roman"/>
                <w:b/>
                <w:sz w:val="18"/>
                <w:szCs w:val="18"/>
              </w:rPr>
            </w:pPr>
          </w:p>
        </w:tc>
        <w:tc>
          <w:tcPr>
            <w:tcW w:w="13711" w:type="dxa"/>
            <w:gridSpan w:val="4"/>
            <w:shd w:val="clear" w:color="auto" w:fill="auto"/>
          </w:tcPr>
          <w:p w:rsidR="00A04510" w:rsidRPr="00333BDE" w:rsidRDefault="00A04510" w:rsidP="006973D2">
            <w:pPr>
              <w:autoSpaceDE w:val="0"/>
              <w:autoSpaceDN w:val="0"/>
              <w:adjustRightInd w:val="0"/>
              <w:spacing w:after="0" w:line="240" w:lineRule="auto"/>
              <w:ind w:left="360"/>
              <w:jc w:val="center"/>
              <w:rPr>
                <w:rFonts w:cs="Calibri"/>
                <w:b/>
                <w:sz w:val="24"/>
                <w:szCs w:val="24"/>
              </w:rPr>
            </w:pPr>
            <w:r w:rsidRPr="00333BDE">
              <w:rPr>
                <w:rFonts w:cs="Calibri"/>
                <w:b/>
                <w:sz w:val="24"/>
                <w:szCs w:val="24"/>
              </w:rPr>
              <w:t>PROBLEMI</w:t>
            </w:r>
          </w:p>
          <w:p w:rsidR="00A04510" w:rsidRPr="00333BDE" w:rsidRDefault="00A04510" w:rsidP="00A04510">
            <w:pPr>
              <w:numPr>
                <w:ilvl w:val="0"/>
                <w:numId w:val="13"/>
              </w:numPr>
              <w:autoSpaceDE w:val="0"/>
              <w:autoSpaceDN w:val="0"/>
              <w:adjustRightInd w:val="0"/>
              <w:spacing w:after="0" w:line="240" w:lineRule="auto"/>
              <w:rPr>
                <w:rFonts w:cs="Calibri"/>
                <w:sz w:val="20"/>
                <w:szCs w:val="20"/>
              </w:rPr>
            </w:pPr>
            <w:r w:rsidRPr="00333BDE">
              <w:rPr>
                <w:rFonts w:cs="Calibri"/>
                <w:sz w:val="20"/>
                <w:szCs w:val="20"/>
              </w:rPr>
              <w:t>Rappresentare situazioni problematiche tratte dall’esperienza.</w:t>
            </w:r>
          </w:p>
          <w:p w:rsidR="00A04510" w:rsidRPr="00333BDE" w:rsidRDefault="00A04510" w:rsidP="00A04510">
            <w:pPr>
              <w:numPr>
                <w:ilvl w:val="0"/>
                <w:numId w:val="13"/>
              </w:numPr>
              <w:autoSpaceDE w:val="0"/>
              <w:autoSpaceDN w:val="0"/>
              <w:adjustRightInd w:val="0"/>
              <w:spacing w:after="0" w:line="240" w:lineRule="auto"/>
              <w:rPr>
                <w:rFonts w:cs="Calibri"/>
                <w:sz w:val="20"/>
                <w:szCs w:val="20"/>
              </w:rPr>
            </w:pPr>
            <w:r w:rsidRPr="00333BDE">
              <w:rPr>
                <w:rFonts w:cs="Calibri"/>
                <w:sz w:val="20"/>
                <w:szCs w:val="20"/>
              </w:rPr>
              <w:t>Comprendere il testo del problema, analizzandolo attraverso domande specifiche.</w:t>
            </w:r>
          </w:p>
          <w:p w:rsidR="00A04510" w:rsidRPr="00333BDE" w:rsidRDefault="00A04510" w:rsidP="00A04510">
            <w:pPr>
              <w:numPr>
                <w:ilvl w:val="0"/>
                <w:numId w:val="13"/>
              </w:numPr>
              <w:autoSpaceDE w:val="0"/>
              <w:autoSpaceDN w:val="0"/>
              <w:adjustRightInd w:val="0"/>
              <w:spacing w:after="0" w:line="240" w:lineRule="auto"/>
              <w:rPr>
                <w:rFonts w:cs="Calibri"/>
                <w:sz w:val="20"/>
                <w:szCs w:val="20"/>
              </w:rPr>
            </w:pPr>
            <w:r w:rsidRPr="00333BDE">
              <w:rPr>
                <w:rFonts w:cs="Calibri"/>
                <w:sz w:val="20"/>
                <w:szCs w:val="20"/>
              </w:rPr>
              <w:t>Risolvere problemi con una domanda con dati espressi chiaramente.</w:t>
            </w:r>
          </w:p>
          <w:p w:rsidR="00A04510" w:rsidRPr="00333BDE" w:rsidRDefault="00A04510" w:rsidP="006973D2">
            <w:pPr>
              <w:autoSpaceDE w:val="0"/>
              <w:autoSpaceDN w:val="0"/>
              <w:adjustRightInd w:val="0"/>
              <w:spacing w:after="0" w:line="240" w:lineRule="auto"/>
              <w:ind w:left="360"/>
              <w:rPr>
                <w:rFonts w:cs="Calibri"/>
                <w:b/>
                <w:sz w:val="24"/>
                <w:szCs w:val="24"/>
              </w:rPr>
            </w:pPr>
            <w:r w:rsidRPr="00333BDE">
              <w:rPr>
                <w:rFonts w:cs="Calibri"/>
                <w:sz w:val="20"/>
                <w:szCs w:val="20"/>
              </w:rPr>
              <w:t xml:space="preserve"> Rappresentare situazioni problematiche (con disegni, simboli) e risolverle  utilizzando addizioni (aggiungere, unire)  e sottrazioni (solo come resto), verbalizzando le strategie risolutive.</w:t>
            </w:r>
          </w:p>
        </w:tc>
      </w:tr>
    </w:tbl>
    <w:p w:rsidR="00A04510" w:rsidRDefault="00A04510" w:rsidP="00A04510">
      <w:pPr>
        <w:spacing w:after="160" w:line="259" w:lineRule="auto"/>
      </w:pPr>
    </w:p>
    <w:p w:rsidR="00A04510" w:rsidRDefault="00A04510" w:rsidP="00A04510">
      <w:pPr>
        <w:spacing w:after="160" w:line="259" w:lineRule="auto"/>
      </w:pPr>
    </w:p>
    <w:p w:rsidR="00A04510" w:rsidRDefault="00A04510" w:rsidP="00A04510">
      <w:pPr>
        <w:spacing w:after="160" w:line="259" w:lineRule="auto"/>
      </w:pPr>
    </w:p>
    <w:tbl>
      <w:tblPr>
        <w:tblStyle w:val="Grigliatabella"/>
        <w:tblW w:w="14992" w:type="dxa"/>
        <w:tblLayout w:type="fixed"/>
        <w:tblLook w:val="04A0" w:firstRow="1" w:lastRow="0" w:firstColumn="1" w:lastColumn="0" w:noHBand="0" w:noVBand="1"/>
      </w:tblPr>
      <w:tblGrid>
        <w:gridCol w:w="959"/>
        <w:gridCol w:w="14033"/>
      </w:tblGrid>
      <w:tr w:rsidR="0012721E" w:rsidTr="00230AAD">
        <w:trPr>
          <w:cantSplit/>
          <w:trHeight w:val="1410"/>
        </w:trPr>
        <w:tc>
          <w:tcPr>
            <w:tcW w:w="959" w:type="dxa"/>
            <w:textDirection w:val="btLr"/>
          </w:tcPr>
          <w:p w:rsidR="0012721E" w:rsidRDefault="0012721E" w:rsidP="006973D2">
            <w:pPr>
              <w:ind w:left="113" w:right="113"/>
            </w:pPr>
            <w:r>
              <w:t>Eventuali adattamenti relativi agli obiettivi cuticolari (tempistica concentrata, obiettivi condivisi trasversalmente,…)</w:t>
            </w:r>
          </w:p>
        </w:tc>
        <w:tc>
          <w:tcPr>
            <w:tcW w:w="14033" w:type="dxa"/>
          </w:tcPr>
          <w:p w:rsidR="0012721E" w:rsidRDefault="0012721E" w:rsidP="0012721E">
            <w:pPr>
              <w:autoSpaceDE w:val="0"/>
              <w:ind w:left="360"/>
              <w:rPr>
                <w:rFonts w:cs="Calibri"/>
                <w:color w:val="000000"/>
                <w:sz w:val="20"/>
                <w:szCs w:val="20"/>
              </w:rPr>
            </w:pPr>
            <w:r>
              <w:rPr>
                <w:rFonts w:cs="Calibri"/>
                <w:sz w:val="24"/>
                <w:szCs w:val="24"/>
              </w:rPr>
              <w:t>Tutti gli obiettivi NUMERI restano invariati. Gli obiettivi di SPAZIO E FIGURE vengono affrontati in modo trasversale con la disciplina geografia.</w:t>
            </w:r>
          </w:p>
          <w:p w:rsidR="0012721E" w:rsidRPr="00333BDE" w:rsidRDefault="0012721E" w:rsidP="000A18DA">
            <w:pPr>
              <w:numPr>
                <w:ilvl w:val="0"/>
                <w:numId w:val="13"/>
              </w:numPr>
              <w:autoSpaceDE w:val="0"/>
              <w:rPr>
                <w:rFonts w:cs="Calibri"/>
                <w:color w:val="000000"/>
                <w:sz w:val="20"/>
                <w:szCs w:val="20"/>
              </w:rPr>
            </w:pPr>
            <w:r w:rsidRPr="00333BDE">
              <w:rPr>
                <w:rFonts w:cs="Calibri"/>
                <w:color w:val="000000"/>
                <w:sz w:val="20"/>
                <w:szCs w:val="20"/>
              </w:rPr>
              <w:t>Confrontare quantità utilizzando i simboli &gt;, &lt;, e  =</w:t>
            </w:r>
          </w:p>
          <w:p w:rsidR="0012721E" w:rsidRPr="00333BDE" w:rsidRDefault="0012721E" w:rsidP="000A18DA">
            <w:pPr>
              <w:numPr>
                <w:ilvl w:val="0"/>
                <w:numId w:val="13"/>
              </w:numPr>
              <w:autoSpaceDE w:val="0"/>
              <w:rPr>
                <w:rFonts w:cs="Calibri"/>
                <w:color w:val="000000"/>
                <w:sz w:val="20"/>
                <w:szCs w:val="20"/>
              </w:rPr>
            </w:pPr>
            <w:r w:rsidRPr="00333BDE">
              <w:rPr>
                <w:rFonts w:cs="Calibri"/>
                <w:color w:val="000000"/>
                <w:sz w:val="20"/>
                <w:szCs w:val="20"/>
              </w:rPr>
              <w:t>Confrontare i numeri utilizzando i simboli &gt;, &lt;, =  e disporli in modo corretto sulle linea dei numeri.</w:t>
            </w:r>
          </w:p>
          <w:p w:rsidR="0012721E" w:rsidRPr="00333BDE" w:rsidRDefault="0012721E" w:rsidP="000A18DA">
            <w:pPr>
              <w:numPr>
                <w:ilvl w:val="0"/>
                <w:numId w:val="13"/>
              </w:numPr>
              <w:rPr>
                <w:rFonts w:cs="Calibri"/>
                <w:color w:val="000000"/>
                <w:sz w:val="20"/>
                <w:szCs w:val="20"/>
              </w:rPr>
            </w:pPr>
            <w:r w:rsidRPr="00333BDE">
              <w:rPr>
                <w:rFonts w:cs="Calibri"/>
                <w:color w:val="000000"/>
                <w:sz w:val="20"/>
                <w:szCs w:val="20"/>
              </w:rPr>
              <w:t>Comporre e scomporre numeri utilizzando materiale strutturato e non (dita, oggetti...).</w:t>
            </w:r>
          </w:p>
          <w:p w:rsidR="0012721E" w:rsidRDefault="0012721E" w:rsidP="000A18DA">
            <w:pPr>
              <w:numPr>
                <w:ilvl w:val="0"/>
                <w:numId w:val="13"/>
              </w:numPr>
              <w:suppressAutoHyphens/>
              <w:rPr>
                <w:rFonts w:cs="Calibri"/>
                <w:color w:val="000000"/>
                <w:sz w:val="20"/>
                <w:szCs w:val="20"/>
              </w:rPr>
            </w:pPr>
            <w:r w:rsidRPr="00333BDE">
              <w:rPr>
                <w:rFonts w:cs="Calibri"/>
                <w:color w:val="000000"/>
                <w:sz w:val="20"/>
                <w:szCs w:val="20"/>
              </w:rPr>
              <w:t>Capire ed utilizzare l’operatore + come insieme unione.</w:t>
            </w:r>
          </w:p>
          <w:p w:rsidR="0012721E" w:rsidRPr="00333BDE" w:rsidRDefault="0012721E" w:rsidP="000A7457">
            <w:pPr>
              <w:numPr>
                <w:ilvl w:val="0"/>
                <w:numId w:val="13"/>
              </w:numPr>
              <w:suppressAutoHyphens/>
              <w:rPr>
                <w:rFonts w:cs="Calibri"/>
                <w:color w:val="000000"/>
                <w:sz w:val="20"/>
                <w:szCs w:val="20"/>
              </w:rPr>
            </w:pPr>
            <w:r>
              <w:rPr>
                <w:rFonts w:cs="Calibri"/>
                <w:color w:val="000000"/>
                <w:sz w:val="20"/>
                <w:szCs w:val="20"/>
              </w:rPr>
              <w:t xml:space="preserve">Eseguire </w:t>
            </w:r>
            <w:r w:rsidRPr="00333BDE">
              <w:rPr>
                <w:rFonts w:cs="Calibri"/>
                <w:color w:val="000000"/>
                <w:sz w:val="20"/>
                <w:szCs w:val="20"/>
              </w:rPr>
              <w:t>addizioni a livello ma</w:t>
            </w:r>
            <w:r>
              <w:rPr>
                <w:rFonts w:cs="Calibri"/>
                <w:color w:val="000000"/>
                <w:sz w:val="20"/>
                <w:szCs w:val="20"/>
              </w:rPr>
              <w:t>nipolatorio</w:t>
            </w:r>
            <w:r w:rsidRPr="00333BDE">
              <w:rPr>
                <w:rFonts w:cs="Calibri"/>
                <w:color w:val="000000"/>
                <w:sz w:val="20"/>
                <w:szCs w:val="20"/>
              </w:rPr>
              <w:t>.</w:t>
            </w:r>
          </w:p>
          <w:p w:rsidR="0012721E" w:rsidRPr="00333BDE" w:rsidRDefault="0012721E" w:rsidP="000A18DA">
            <w:pPr>
              <w:numPr>
                <w:ilvl w:val="0"/>
                <w:numId w:val="13"/>
              </w:numPr>
              <w:suppressAutoHyphens/>
              <w:rPr>
                <w:rFonts w:cs="Calibri"/>
                <w:color w:val="000000"/>
                <w:sz w:val="20"/>
                <w:szCs w:val="20"/>
              </w:rPr>
            </w:pPr>
            <w:r>
              <w:rPr>
                <w:rFonts w:cs="Calibri"/>
                <w:color w:val="000000"/>
                <w:sz w:val="20"/>
                <w:szCs w:val="20"/>
              </w:rPr>
              <w:t xml:space="preserve">Eseguire </w:t>
            </w:r>
            <w:r w:rsidRPr="00333BDE">
              <w:rPr>
                <w:rFonts w:cs="Calibri"/>
                <w:color w:val="000000"/>
                <w:sz w:val="20"/>
                <w:szCs w:val="20"/>
              </w:rPr>
              <w:t>sottrazioni a livello ma</w:t>
            </w:r>
            <w:r>
              <w:rPr>
                <w:rFonts w:cs="Calibri"/>
                <w:color w:val="000000"/>
                <w:sz w:val="20"/>
                <w:szCs w:val="20"/>
              </w:rPr>
              <w:t>nipolatorio</w:t>
            </w:r>
            <w:r w:rsidRPr="00333BDE">
              <w:rPr>
                <w:rFonts w:cs="Calibri"/>
                <w:color w:val="000000"/>
                <w:sz w:val="20"/>
                <w:szCs w:val="20"/>
              </w:rPr>
              <w:t>.</w:t>
            </w:r>
          </w:p>
          <w:p w:rsidR="0012721E" w:rsidRPr="00333BDE" w:rsidRDefault="0012721E" w:rsidP="000A7457">
            <w:pPr>
              <w:numPr>
                <w:ilvl w:val="0"/>
                <w:numId w:val="13"/>
              </w:numPr>
              <w:suppressAutoHyphens/>
              <w:rPr>
                <w:rFonts w:cs="Calibri"/>
                <w:sz w:val="20"/>
                <w:szCs w:val="20"/>
                <w:lang w:eastAsia="ar-SA"/>
              </w:rPr>
            </w:pPr>
            <w:r w:rsidRPr="00333BDE">
              <w:rPr>
                <w:rFonts w:cs="Calibri"/>
                <w:sz w:val="20"/>
                <w:szCs w:val="20"/>
                <w:lang w:eastAsia="ar-SA"/>
              </w:rPr>
              <w:t>Riconoscere la posizione degli oggetti nello spazio utilizzando i termini adeguati: sopra/sotto, davanti/dietro, dentro/fuori, vicino/lontano.</w:t>
            </w:r>
            <w:r>
              <w:rPr>
                <w:rFonts w:cs="Calibri"/>
                <w:sz w:val="20"/>
                <w:szCs w:val="20"/>
                <w:lang w:eastAsia="ar-SA"/>
              </w:rPr>
              <w:t xml:space="preserve"> </w:t>
            </w:r>
          </w:p>
          <w:p w:rsidR="0012721E" w:rsidRPr="000A7457" w:rsidRDefault="0012721E" w:rsidP="000A7457">
            <w:pPr>
              <w:numPr>
                <w:ilvl w:val="0"/>
                <w:numId w:val="13"/>
              </w:numPr>
              <w:suppressAutoHyphens/>
              <w:rPr>
                <w:rFonts w:cs="Calibri"/>
                <w:sz w:val="20"/>
                <w:szCs w:val="20"/>
                <w:lang w:eastAsia="ar-SA"/>
              </w:rPr>
            </w:pPr>
            <w:r w:rsidRPr="00333BDE">
              <w:rPr>
                <w:rFonts w:cs="Calibri"/>
                <w:sz w:val="20"/>
                <w:szCs w:val="20"/>
                <w:lang w:eastAsia="ar-SA"/>
              </w:rPr>
              <w:t>Rappresentare graficamente le localizzazioni effettuate.</w:t>
            </w:r>
            <w:r w:rsidRPr="00333BDE">
              <w:rPr>
                <w:rFonts w:cs="Calibri"/>
                <w:sz w:val="20"/>
                <w:szCs w:val="20"/>
              </w:rPr>
              <w:t xml:space="preserve">     </w:t>
            </w:r>
            <w:r w:rsidRPr="000A7457">
              <w:rPr>
                <w:rFonts w:cs="Calibri"/>
                <w:sz w:val="20"/>
                <w:szCs w:val="20"/>
              </w:rPr>
              <w:t xml:space="preserve">                         </w:t>
            </w:r>
          </w:p>
          <w:p w:rsidR="0012721E" w:rsidRPr="000A7457" w:rsidRDefault="0012721E" w:rsidP="000A7457">
            <w:pPr>
              <w:numPr>
                <w:ilvl w:val="0"/>
                <w:numId w:val="13"/>
              </w:numPr>
              <w:suppressAutoHyphens/>
              <w:rPr>
                <w:rFonts w:cs="Calibri"/>
                <w:sz w:val="20"/>
                <w:szCs w:val="20"/>
                <w:lang w:eastAsia="ar-SA"/>
              </w:rPr>
            </w:pPr>
            <w:r>
              <w:rPr>
                <w:rFonts w:cs="Calibri"/>
                <w:sz w:val="20"/>
                <w:szCs w:val="20"/>
                <w:lang w:eastAsia="ar-SA"/>
              </w:rPr>
              <w:t>Eseguire semplici percorsi e</w:t>
            </w:r>
            <w:r w:rsidRPr="00333BDE">
              <w:rPr>
                <w:rFonts w:cs="Calibri"/>
                <w:sz w:val="20"/>
                <w:szCs w:val="20"/>
                <w:lang w:eastAsia="ar-SA"/>
              </w:rPr>
              <w:t xml:space="preserve"> rappresentarli a livello grafico.</w:t>
            </w:r>
          </w:p>
          <w:p w:rsidR="0012721E" w:rsidRPr="000A7457" w:rsidRDefault="0012721E" w:rsidP="000A7457">
            <w:pPr>
              <w:numPr>
                <w:ilvl w:val="0"/>
                <w:numId w:val="13"/>
              </w:numPr>
              <w:suppressAutoHyphens/>
              <w:rPr>
                <w:rFonts w:cs="Calibri"/>
                <w:sz w:val="20"/>
                <w:szCs w:val="20"/>
                <w:lang w:eastAsia="ar-SA"/>
              </w:rPr>
            </w:pPr>
            <w:r w:rsidRPr="00333BDE">
              <w:rPr>
                <w:rFonts w:cs="Calibri"/>
                <w:sz w:val="20"/>
                <w:szCs w:val="20"/>
                <w:lang w:eastAsia="ar-SA"/>
              </w:rPr>
              <w:t>Ricostruire semplici percorsi partendo dalla descrizione verbale o dal disegno.</w:t>
            </w:r>
          </w:p>
          <w:p w:rsidR="0012721E" w:rsidRPr="00333BDE" w:rsidRDefault="0012721E" w:rsidP="000A7457">
            <w:pPr>
              <w:numPr>
                <w:ilvl w:val="0"/>
                <w:numId w:val="13"/>
              </w:numPr>
              <w:suppressAutoHyphens/>
              <w:rPr>
                <w:rFonts w:cs="Calibri"/>
                <w:sz w:val="20"/>
                <w:szCs w:val="20"/>
              </w:rPr>
            </w:pPr>
            <w:r w:rsidRPr="00333BDE">
              <w:rPr>
                <w:rFonts w:cs="Calibri"/>
                <w:sz w:val="20"/>
                <w:szCs w:val="20"/>
                <w:lang w:eastAsia="ar-SA"/>
              </w:rPr>
              <w:t>Individuare confini, regioni interne ed esterne attraverso giochi e/o esperienze.</w:t>
            </w:r>
          </w:p>
          <w:p w:rsidR="0012721E" w:rsidRPr="00333BDE" w:rsidRDefault="0012721E" w:rsidP="000A7457">
            <w:pPr>
              <w:numPr>
                <w:ilvl w:val="0"/>
                <w:numId w:val="13"/>
              </w:numPr>
              <w:suppressAutoHyphens/>
              <w:autoSpaceDE w:val="0"/>
              <w:snapToGrid w:val="0"/>
              <w:rPr>
                <w:rFonts w:cs="Calibri"/>
                <w:sz w:val="20"/>
                <w:szCs w:val="20"/>
              </w:rPr>
            </w:pPr>
            <w:r w:rsidRPr="00333BDE">
              <w:rPr>
                <w:rFonts w:cs="Calibri"/>
                <w:sz w:val="20"/>
                <w:szCs w:val="20"/>
              </w:rPr>
              <w:t xml:space="preserve">Classificare oggetti </w:t>
            </w:r>
            <w:r>
              <w:rPr>
                <w:rFonts w:cs="Calibri"/>
                <w:sz w:val="20"/>
                <w:szCs w:val="20"/>
              </w:rPr>
              <w:t>e figure in base a un attributo.</w:t>
            </w:r>
          </w:p>
          <w:p w:rsidR="0012721E" w:rsidRPr="00333BDE" w:rsidRDefault="0012721E" w:rsidP="000A7457">
            <w:pPr>
              <w:numPr>
                <w:ilvl w:val="0"/>
                <w:numId w:val="13"/>
              </w:numPr>
              <w:suppressAutoHyphens/>
              <w:autoSpaceDE w:val="0"/>
              <w:snapToGrid w:val="0"/>
              <w:rPr>
                <w:rFonts w:cs="Calibri"/>
                <w:sz w:val="20"/>
                <w:szCs w:val="20"/>
              </w:rPr>
            </w:pPr>
            <w:r w:rsidRPr="00333BDE">
              <w:rPr>
                <w:rFonts w:cs="Calibri"/>
                <w:sz w:val="20"/>
                <w:szCs w:val="20"/>
              </w:rPr>
              <w:t>Individuare il criterio di classificazione di un insieme dato.</w:t>
            </w:r>
          </w:p>
          <w:p w:rsidR="0012721E" w:rsidRPr="000A7457" w:rsidRDefault="0012721E" w:rsidP="000A7457">
            <w:pPr>
              <w:numPr>
                <w:ilvl w:val="0"/>
                <w:numId w:val="13"/>
              </w:numPr>
              <w:suppressAutoHyphens/>
              <w:autoSpaceDE w:val="0"/>
              <w:snapToGrid w:val="0"/>
              <w:rPr>
                <w:rFonts w:cs="Calibri"/>
                <w:sz w:val="20"/>
                <w:szCs w:val="20"/>
              </w:rPr>
            </w:pPr>
            <w:r w:rsidRPr="00333BDE">
              <w:rPr>
                <w:rFonts w:cs="Calibri"/>
                <w:sz w:val="20"/>
                <w:szCs w:val="20"/>
              </w:rPr>
              <w:t>Individuare l’appartenenza / non appartenenza di un elemento a un insieme.</w:t>
            </w:r>
          </w:p>
          <w:p w:rsidR="0012721E" w:rsidRPr="00333BDE" w:rsidRDefault="0012721E" w:rsidP="000A7457">
            <w:pPr>
              <w:numPr>
                <w:ilvl w:val="0"/>
                <w:numId w:val="13"/>
              </w:numPr>
              <w:suppressAutoHyphens/>
              <w:autoSpaceDE w:val="0"/>
              <w:snapToGrid w:val="0"/>
              <w:rPr>
                <w:rFonts w:cs="Calibri"/>
                <w:sz w:val="20"/>
                <w:szCs w:val="20"/>
              </w:rPr>
            </w:pPr>
            <w:r w:rsidRPr="00333BDE">
              <w:rPr>
                <w:rFonts w:cs="Calibri"/>
                <w:sz w:val="20"/>
                <w:szCs w:val="20"/>
              </w:rPr>
              <w:t>Utilizzare i quantificatori nessuno / tutti, alcuni.</w:t>
            </w:r>
          </w:p>
          <w:p w:rsidR="0012721E" w:rsidRPr="00333BDE" w:rsidRDefault="0012721E" w:rsidP="000A7457">
            <w:pPr>
              <w:numPr>
                <w:ilvl w:val="0"/>
                <w:numId w:val="13"/>
              </w:numPr>
              <w:suppressAutoHyphens/>
              <w:autoSpaceDE w:val="0"/>
              <w:snapToGrid w:val="0"/>
              <w:rPr>
                <w:rFonts w:cs="Calibri"/>
                <w:sz w:val="20"/>
                <w:szCs w:val="20"/>
              </w:rPr>
            </w:pPr>
            <w:r w:rsidRPr="00333BDE">
              <w:rPr>
                <w:rFonts w:cs="Calibri"/>
                <w:sz w:val="20"/>
                <w:szCs w:val="20"/>
              </w:rPr>
              <w:t>Riconoscere il valore di verità di alcuni enunciati semplici.</w:t>
            </w:r>
          </w:p>
          <w:p w:rsidR="0012721E" w:rsidRDefault="0012721E" w:rsidP="006973D2"/>
        </w:tc>
      </w:tr>
      <w:tr w:rsidR="0012721E" w:rsidTr="00443398">
        <w:trPr>
          <w:cantSplit/>
          <w:trHeight w:val="2017"/>
        </w:trPr>
        <w:tc>
          <w:tcPr>
            <w:tcW w:w="959" w:type="dxa"/>
            <w:textDirection w:val="btLr"/>
          </w:tcPr>
          <w:p w:rsidR="0012721E" w:rsidRDefault="0012721E" w:rsidP="006973D2">
            <w:pPr>
              <w:ind w:left="113" w:right="113"/>
            </w:pPr>
            <w:r>
              <w:t>Attività curricolari da incentivare all’aperto</w:t>
            </w:r>
          </w:p>
        </w:tc>
        <w:tc>
          <w:tcPr>
            <w:tcW w:w="14033" w:type="dxa"/>
          </w:tcPr>
          <w:p w:rsidR="00EC423F" w:rsidRPr="0012721E" w:rsidRDefault="0012721E" w:rsidP="00EC423F">
            <w:pPr>
              <w:rPr>
                <w:rFonts w:cs="Calibri"/>
                <w:sz w:val="24"/>
                <w:szCs w:val="24"/>
              </w:rPr>
            </w:pPr>
            <w:r>
              <w:rPr>
                <w:rFonts w:cs="Calibri"/>
                <w:sz w:val="24"/>
                <w:szCs w:val="24"/>
              </w:rPr>
              <w:t xml:space="preserve">Per il nucleo tematico </w:t>
            </w:r>
            <w:r w:rsidRPr="00DC2117">
              <w:rPr>
                <w:rFonts w:cs="Calibri"/>
                <w:sz w:val="24"/>
                <w:szCs w:val="24"/>
              </w:rPr>
              <w:t>NUMERI</w:t>
            </w:r>
            <w:r>
              <w:rPr>
                <w:rFonts w:cs="Calibri"/>
                <w:sz w:val="24"/>
                <w:szCs w:val="24"/>
              </w:rPr>
              <w:t xml:space="preserve"> si propongono all’esterno o in palestra alcuni obiettivi che riguardano ad esempio il contare a voce, l’acquisizione del concetto di quantità riferito al corrispondente simbolo numerico,</w:t>
            </w:r>
            <w:r w:rsidR="00EC423F">
              <w:rPr>
                <w:rFonts w:cs="Calibri"/>
                <w:sz w:val="24"/>
                <w:szCs w:val="24"/>
              </w:rPr>
              <w:t xml:space="preserve"> la</w:t>
            </w:r>
            <w:r>
              <w:rPr>
                <w:rFonts w:cs="Calibri"/>
                <w:sz w:val="24"/>
                <w:szCs w:val="24"/>
              </w:rPr>
              <w:t xml:space="preserve"> lettura di numeri da tesserine, </w:t>
            </w:r>
            <w:r w:rsidR="00EC423F">
              <w:rPr>
                <w:rFonts w:cs="Calibri"/>
                <w:sz w:val="24"/>
                <w:szCs w:val="24"/>
              </w:rPr>
              <w:t xml:space="preserve">la </w:t>
            </w:r>
            <w:r w:rsidR="00EC423F" w:rsidRPr="0012721E">
              <w:rPr>
                <w:rFonts w:cs="Calibri"/>
                <w:sz w:val="24"/>
                <w:szCs w:val="24"/>
              </w:rPr>
              <w:t>clas</w:t>
            </w:r>
            <w:r w:rsidR="00EC423F">
              <w:rPr>
                <w:rFonts w:cs="Calibri"/>
                <w:sz w:val="24"/>
                <w:szCs w:val="24"/>
              </w:rPr>
              <w:t xml:space="preserve">sificazione di oggetti e figure e </w:t>
            </w:r>
            <w:r w:rsidR="00EC423F" w:rsidRPr="0012721E">
              <w:rPr>
                <w:rFonts w:cs="Calibri"/>
                <w:sz w:val="24"/>
                <w:szCs w:val="24"/>
              </w:rPr>
              <w:t xml:space="preserve">l’individuazione di un criterio di appartenenza di un oggetto ad un insieme. </w:t>
            </w:r>
            <w:r w:rsidR="00EC423F">
              <w:rPr>
                <w:rFonts w:cs="Calibri"/>
                <w:sz w:val="24"/>
                <w:szCs w:val="24"/>
              </w:rPr>
              <w:t>S</w:t>
            </w:r>
            <w:r w:rsidR="00EC423F" w:rsidRPr="0012721E">
              <w:rPr>
                <w:rFonts w:cs="Calibri"/>
                <w:sz w:val="24"/>
                <w:szCs w:val="24"/>
              </w:rPr>
              <w:t>i possono proporre esercizi</w:t>
            </w:r>
            <w:bookmarkStart w:id="0" w:name="_GoBack"/>
            <w:bookmarkEnd w:id="0"/>
            <w:r w:rsidR="00EC423F" w:rsidRPr="0012721E">
              <w:rPr>
                <w:rFonts w:cs="Calibri"/>
                <w:sz w:val="24"/>
                <w:szCs w:val="24"/>
              </w:rPr>
              <w:t xml:space="preserve"> orali di riconoscimento del valore di verità o meno di enunciati.</w:t>
            </w:r>
          </w:p>
          <w:p w:rsidR="0012721E" w:rsidRPr="0012721E" w:rsidRDefault="0012721E" w:rsidP="00EC423F">
            <w:pPr>
              <w:rPr>
                <w:rFonts w:cs="Calibri"/>
                <w:sz w:val="24"/>
                <w:szCs w:val="24"/>
              </w:rPr>
            </w:pPr>
            <w:r>
              <w:rPr>
                <w:rFonts w:cs="Calibri"/>
                <w:sz w:val="24"/>
                <w:szCs w:val="24"/>
              </w:rPr>
              <w:t xml:space="preserve">Gli obiettivi specifici relativi alle principali figure geometriche vengono affrontate attraverso l’uso dei blocchi logici non necessariamente in aula. Per il nucleo tematico </w:t>
            </w:r>
            <w:r w:rsidRPr="0012721E">
              <w:rPr>
                <w:rFonts w:cs="Calibri"/>
                <w:sz w:val="24"/>
                <w:szCs w:val="24"/>
              </w:rPr>
              <w:t>RELAZIONI, DATI E PREVISIONI il primo approccio di quasi tutti gli obiettivi si può affrontare in un ambiente diverso dall’aula a livello manipolatorio, successivamente la trascrizione dei dati deve avvenire in classe. Per i problemi,</w:t>
            </w:r>
            <w:r w:rsidRPr="0012721E">
              <w:rPr>
                <w:rFonts w:cs="Calibri"/>
                <w:sz w:val="24"/>
                <w:szCs w:val="24"/>
              </w:rPr>
              <w:t xml:space="preserve"> dopo un’iniziale</w:t>
            </w:r>
            <w:r w:rsidRPr="0012721E">
              <w:rPr>
                <w:rFonts w:cs="Calibri"/>
                <w:sz w:val="24"/>
                <w:szCs w:val="24"/>
              </w:rPr>
              <w:t xml:space="preserve"> “drammatizzazione”, si passerà alla rappresentazione sul quaderno con il disegno.</w:t>
            </w:r>
            <w:r>
              <w:rPr>
                <w:rFonts w:cs="Calibri"/>
                <w:sz w:val="24"/>
                <w:szCs w:val="24"/>
              </w:rPr>
              <w:t xml:space="preserve"> Gli obiettivi relativi a percorsi e posizioni nello spazio </w:t>
            </w:r>
            <w:r w:rsidR="00EC423F" w:rsidRPr="0012721E">
              <w:rPr>
                <w:rFonts w:cs="Calibri"/>
                <w:sz w:val="24"/>
                <w:szCs w:val="24"/>
              </w:rPr>
              <w:t>possono essere parzialmente conseguiti anche con l’aiuto delle attività pratiche svolt</w:t>
            </w:r>
            <w:r w:rsidR="00EC423F">
              <w:rPr>
                <w:rFonts w:cs="Calibri"/>
                <w:sz w:val="24"/>
                <w:szCs w:val="24"/>
              </w:rPr>
              <w:t xml:space="preserve">e in palestra o in spazi aperti. </w:t>
            </w:r>
          </w:p>
          <w:p w:rsidR="0012721E" w:rsidRPr="0012721E" w:rsidRDefault="0012721E" w:rsidP="005C5E63">
            <w:pPr>
              <w:rPr>
                <w:rFonts w:cs="Calibri"/>
                <w:sz w:val="24"/>
                <w:szCs w:val="24"/>
              </w:rPr>
            </w:pPr>
          </w:p>
        </w:tc>
      </w:tr>
    </w:tbl>
    <w:p w:rsidR="00A04510" w:rsidRDefault="00A04510" w:rsidP="00A04510">
      <w:pPr>
        <w:spacing w:after="160" w:line="259" w:lineRule="auto"/>
      </w:pPr>
    </w:p>
    <w:sectPr w:rsidR="00A04510" w:rsidSect="00855CAD">
      <w:pgSz w:w="16838" w:h="11906" w:orient="landscape"/>
      <w:pgMar w:top="1134" w:right="141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5pt;height:11.55pt" o:bullet="t">
        <v:imagedata r:id="rId1" o:title="mso11A6"/>
      </v:shape>
    </w:pict>
  </w:numPicBullet>
  <w:abstractNum w:abstractNumId="0" w15:restartNumberingAfterBreak="0">
    <w:nsid w:val="00000007"/>
    <w:multiLevelType w:val="singleLevel"/>
    <w:tmpl w:val="00000007"/>
    <w:name w:val="WW8Num6"/>
    <w:lvl w:ilvl="0">
      <w:start w:val="1"/>
      <w:numFmt w:val="bullet"/>
      <w:lvlText w:val=""/>
      <w:lvlJc w:val="left"/>
      <w:pPr>
        <w:tabs>
          <w:tab w:val="num" w:pos="360"/>
        </w:tabs>
        <w:ind w:left="360" w:hanging="360"/>
      </w:pPr>
      <w:rPr>
        <w:rFonts w:ascii="Symbol" w:hAnsi="Symbol" w:cs="Symbol"/>
        <w:sz w:val="16"/>
      </w:rPr>
    </w:lvl>
  </w:abstractNum>
  <w:abstractNum w:abstractNumId="1"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Times New Roman" w:hAnsi="Times New Roman" w:cs="Times New Roman"/>
        <w:b w:val="0"/>
        <w:i w:val="0"/>
        <w:sz w:val="18"/>
      </w:rPr>
    </w:lvl>
  </w:abstractNum>
  <w:abstractNum w:abstractNumId="2" w15:restartNumberingAfterBreak="0">
    <w:nsid w:val="00000010"/>
    <w:multiLevelType w:val="singleLevel"/>
    <w:tmpl w:val="00000010"/>
    <w:name w:val="WW8Num15"/>
    <w:lvl w:ilvl="0">
      <w:numFmt w:val="bullet"/>
      <w:lvlText w:val=""/>
      <w:lvlJc w:val="left"/>
      <w:pPr>
        <w:tabs>
          <w:tab w:val="num" w:pos="360"/>
        </w:tabs>
        <w:ind w:left="360" w:hanging="360"/>
      </w:pPr>
      <w:rPr>
        <w:rFonts w:ascii="Symbol" w:hAnsi="Symbol" w:cs="Symbol"/>
        <w:color w:val="auto"/>
        <w:sz w:val="20"/>
        <w:szCs w:val="20"/>
        <w:lang w:eastAsia="ar-SA"/>
      </w:rPr>
    </w:lvl>
  </w:abstractNum>
  <w:abstractNum w:abstractNumId="3" w15:restartNumberingAfterBreak="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2641EB"/>
    <w:multiLevelType w:val="hybridMultilevel"/>
    <w:tmpl w:val="F294B65C"/>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560026"/>
    <w:multiLevelType w:val="hybridMultilevel"/>
    <w:tmpl w:val="D1985CD4"/>
    <w:lvl w:ilvl="0" w:tplc="E6EEDE8E">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D55E63"/>
    <w:multiLevelType w:val="hybridMultilevel"/>
    <w:tmpl w:val="8EE202A6"/>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E12596A"/>
    <w:multiLevelType w:val="hybridMultilevel"/>
    <w:tmpl w:val="E2B25FB8"/>
    <w:lvl w:ilvl="0" w:tplc="04100009">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8B5B42"/>
    <w:multiLevelType w:val="hybridMultilevel"/>
    <w:tmpl w:val="8632C438"/>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233DC7"/>
    <w:multiLevelType w:val="hybridMultilevel"/>
    <w:tmpl w:val="0AD876D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65504"/>
    <w:multiLevelType w:val="hybridMultilevel"/>
    <w:tmpl w:val="69F0BB0A"/>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A8275E"/>
    <w:multiLevelType w:val="hybridMultilevel"/>
    <w:tmpl w:val="F28A5FD6"/>
    <w:lvl w:ilvl="0" w:tplc="E6EEDE8E">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C3E43"/>
    <w:multiLevelType w:val="hybridMultilevel"/>
    <w:tmpl w:val="FB8A867E"/>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43D9A"/>
    <w:multiLevelType w:val="hybridMultilevel"/>
    <w:tmpl w:val="E9F87B9E"/>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955685"/>
    <w:multiLevelType w:val="hybridMultilevel"/>
    <w:tmpl w:val="4830E14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57EC9"/>
    <w:multiLevelType w:val="multilevel"/>
    <w:tmpl w:val="52D66DC0"/>
    <w:lvl w:ilvl="0">
      <w:start w:val="1"/>
      <w:numFmt w:val="bullet"/>
      <w:lvlText w:val=""/>
      <w:lvlJc w:val="left"/>
      <w:pPr>
        <w:tabs>
          <w:tab w:val="num" w:pos="360"/>
        </w:tabs>
        <w:ind w:left="360" w:hanging="360"/>
      </w:pPr>
      <w:rPr>
        <w:rFonts w:ascii="Symbol" w:hAnsi="Symbol" w:cs="Symbol" w:hint="default"/>
        <w:color w:val="00000A"/>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A97C7B"/>
    <w:multiLevelType w:val="hybridMultilevel"/>
    <w:tmpl w:val="E4B0C36A"/>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4563E"/>
    <w:multiLevelType w:val="hybridMultilevel"/>
    <w:tmpl w:val="7ECA9CB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6713DC2"/>
    <w:multiLevelType w:val="hybridMultilevel"/>
    <w:tmpl w:val="F334D338"/>
    <w:lvl w:ilvl="0" w:tplc="E6EEDE8E">
      <w:numFmt w:val="bullet"/>
      <w:lvlText w:val=""/>
      <w:lvlJc w:val="left"/>
      <w:pPr>
        <w:tabs>
          <w:tab w:val="num" w:pos="360"/>
        </w:tabs>
        <w:ind w:left="360" w:hanging="360"/>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6281D"/>
    <w:multiLevelType w:val="hybridMultilevel"/>
    <w:tmpl w:val="1B62EE62"/>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52653C"/>
    <w:multiLevelType w:val="hybridMultilevel"/>
    <w:tmpl w:val="E8CC888E"/>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A7569E"/>
    <w:multiLevelType w:val="hybridMultilevel"/>
    <w:tmpl w:val="D638C620"/>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7227BA"/>
    <w:multiLevelType w:val="hybridMultilevel"/>
    <w:tmpl w:val="55285D7E"/>
    <w:lvl w:ilvl="0" w:tplc="BB38E54C">
      <w:start w:val="1"/>
      <w:numFmt w:val="bullet"/>
      <w:lvlText w:val=""/>
      <w:lvlJc w:val="left"/>
      <w:pPr>
        <w:tabs>
          <w:tab w:val="num" w:pos="360"/>
        </w:tabs>
        <w:ind w:left="36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2"/>
  </w:num>
  <w:num w:numId="4">
    <w:abstractNumId w:val="3"/>
  </w:num>
  <w:num w:numId="5">
    <w:abstractNumId w:val="26"/>
  </w:num>
  <w:num w:numId="6">
    <w:abstractNumId w:val="15"/>
  </w:num>
  <w:num w:numId="7">
    <w:abstractNumId w:val="11"/>
  </w:num>
  <w:num w:numId="8">
    <w:abstractNumId w:val="9"/>
  </w:num>
  <w:num w:numId="9">
    <w:abstractNumId w:val="21"/>
  </w:num>
  <w:num w:numId="10">
    <w:abstractNumId w:val="24"/>
  </w:num>
  <w:num w:numId="11">
    <w:abstractNumId w:val="10"/>
  </w:num>
  <w:num w:numId="12">
    <w:abstractNumId w:val="13"/>
  </w:num>
  <w:num w:numId="13">
    <w:abstractNumId w:val="2"/>
  </w:num>
  <w:num w:numId="14">
    <w:abstractNumId w:val="0"/>
  </w:num>
  <w:num w:numId="15">
    <w:abstractNumId w:val="1"/>
  </w:num>
  <w:num w:numId="16">
    <w:abstractNumId w:val="5"/>
  </w:num>
  <w:num w:numId="17">
    <w:abstractNumId w:val="23"/>
  </w:num>
  <w:num w:numId="18">
    <w:abstractNumId w:val="14"/>
  </w:num>
  <w:num w:numId="19">
    <w:abstractNumId w:val="16"/>
  </w:num>
  <w:num w:numId="20">
    <w:abstractNumId w:val="18"/>
  </w:num>
  <w:num w:numId="21">
    <w:abstractNumId w:val="12"/>
  </w:num>
  <w:num w:numId="22">
    <w:abstractNumId w:val="28"/>
  </w:num>
  <w:num w:numId="23">
    <w:abstractNumId w:val="25"/>
  </w:num>
  <w:num w:numId="24">
    <w:abstractNumId w:val="27"/>
  </w:num>
  <w:num w:numId="25">
    <w:abstractNumId w:val="4"/>
  </w:num>
  <w:num w:numId="26">
    <w:abstractNumId w:val="17"/>
  </w:num>
  <w:num w:numId="27">
    <w:abstractNumId w:val="19"/>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10"/>
    <w:rsid w:val="000A18DA"/>
    <w:rsid w:val="000A7457"/>
    <w:rsid w:val="0012721E"/>
    <w:rsid w:val="005C5E63"/>
    <w:rsid w:val="006777BE"/>
    <w:rsid w:val="0073280B"/>
    <w:rsid w:val="00785EEF"/>
    <w:rsid w:val="00A04510"/>
    <w:rsid w:val="00B53621"/>
    <w:rsid w:val="00DB05A0"/>
    <w:rsid w:val="00E00B56"/>
    <w:rsid w:val="00E23E10"/>
    <w:rsid w:val="00E417AE"/>
    <w:rsid w:val="00EC423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10E34"/>
  <w15:docId w15:val="{23345A5D-ECB5-4359-9630-30DFCD42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51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4510"/>
    <w:pPr>
      <w:ind w:left="720"/>
      <w:contextualSpacing/>
    </w:pPr>
  </w:style>
  <w:style w:type="character" w:styleId="Collegamentoipertestuale">
    <w:name w:val="Hyperlink"/>
    <w:uiPriority w:val="99"/>
    <w:unhideWhenUsed/>
    <w:rsid w:val="00A04510"/>
    <w:rPr>
      <w:color w:val="0563C1"/>
      <w:u w:val="single"/>
    </w:rPr>
  </w:style>
  <w:style w:type="paragraph" w:styleId="NormaleWeb">
    <w:name w:val="Normal (Web)"/>
    <w:basedOn w:val="Normale"/>
    <w:unhideWhenUsed/>
    <w:rsid w:val="00A04510"/>
    <w:pPr>
      <w:spacing w:before="100" w:beforeAutospacing="1" w:after="119" w:line="240" w:lineRule="auto"/>
    </w:pPr>
    <w:rPr>
      <w:rFonts w:ascii="Times New Roman" w:eastAsia="Times New Roman" w:hAnsi="Times New Roman"/>
      <w:sz w:val="24"/>
      <w:szCs w:val="24"/>
      <w:lang w:eastAsia="it-IT"/>
    </w:rPr>
  </w:style>
  <w:style w:type="paragraph" w:styleId="Nessunaspaziatura">
    <w:name w:val="No Spacing"/>
    <w:link w:val="NessunaspaziaturaCarattere"/>
    <w:uiPriority w:val="1"/>
    <w:qFormat/>
    <w:rsid w:val="00A04510"/>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A04510"/>
    <w:rPr>
      <w:rFonts w:ascii="Calibri" w:eastAsia="Times New Roman" w:hAnsi="Calibri" w:cs="Times New Roman"/>
      <w:lang w:eastAsia="it-IT"/>
    </w:rPr>
  </w:style>
  <w:style w:type="table" w:styleId="Grigliatabella">
    <w:name w:val="Table Grid"/>
    <w:basedOn w:val="Tabellanormale"/>
    <w:uiPriority w:val="59"/>
    <w:rsid w:val="00A04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D6273-5167-4250-BC41-641E3386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1736</Words>
  <Characters>9897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dc:creator>
  <cp:lastModifiedBy>User</cp:lastModifiedBy>
  <cp:revision>2</cp:revision>
  <dcterms:created xsi:type="dcterms:W3CDTF">2020-06-19T07:52:00Z</dcterms:created>
  <dcterms:modified xsi:type="dcterms:W3CDTF">2020-06-19T07:52:00Z</dcterms:modified>
</cp:coreProperties>
</file>