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986"/>
        <w:gridCol w:w="3828"/>
        <w:gridCol w:w="171"/>
        <w:gridCol w:w="2875"/>
        <w:gridCol w:w="2678"/>
      </w:tblGrid>
      <w:tr w:rsidR="006917C9" w:rsidRPr="00603258" w14:paraId="0C5D1A10" w14:textId="59A03867" w:rsidTr="006917C9">
        <w:tc>
          <w:tcPr>
            <w:tcW w:w="5000" w:type="pct"/>
            <w:gridSpan w:val="6"/>
            <w:shd w:val="clear" w:color="auto" w:fill="auto"/>
          </w:tcPr>
          <w:p w14:paraId="17889DDF" w14:textId="77777777" w:rsidR="006917C9" w:rsidRDefault="006917C9" w:rsidP="006032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603258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MATEMATICA - CLASSE SECONDA SCUOLA PRIMARIA</w:t>
            </w:r>
          </w:p>
          <w:p w14:paraId="72A0BC61" w14:textId="5B2E3A8A" w:rsidR="00501819" w:rsidRPr="00603258" w:rsidRDefault="00501819" w:rsidP="006032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</w:p>
        </w:tc>
      </w:tr>
      <w:tr w:rsidR="006917C9" w:rsidRPr="00603258" w14:paraId="074D0843" w14:textId="1B67C3D6" w:rsidTr="006917C9">
        <w:tc>
          <w:tcPr>
            <w:tcW w:w="5000" w:type="pct"/>
            <w:gridSpan w:val="6"/>
            <w:shd w:val="clear" w:color="auto" w:fill="auto"/>
          </w:tcPr>
          <w:p w14:paraId="4DD6C8B1" w14:textId="77777777" w:rsidR="006917C9" w:rsidRDefault="006917C9" w:rsidP="006032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603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RIFERIMENTO ALLA MAPPA</w:t>
            </w:r>
          </w:p>
          <w:p w14:paraId="76D0A01C" w14:textId="6F1D3067" w:rsidR="00501819" w:rsidRPr="00603258" w:rsidRDefault="00501819" w:rsidP="006032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6917C9" w:rsidRPr="00603258" w14:paraId="48177FDF" w14:textId="3C9B5B4B" w:rsidTr="00501819">
        <w:tc>
          <w:tcPr>
            <w:tcW w:w="2790" w:type="pct"/>
            <w:gridSpan w:val="3"/>
            <w:shd w:val="clear" w:color="auto" w:fill="auto"/>
          </w:tcPr>
          <w:p w14:paraId="3142A584" w14:textId="77777777" w:rsidR="006917C9" w:rsidRPr="00603258" w:rsidRDefault="006917C9" w:rsidP="006032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 w:rsidRPr="00603258">
              <w:rPr>
                <w:rFonts w:ascii="Calibri" w:eastAsia="Calibri" w:hAnsi="Calibri" w:cs="Calibri"/>
                <w:b/>
                <w:sz w:val="24"/>
                <w:szCs w:val="24"/>
              </w:rPr>
              <w:t>COMPETENZE  DISCIPLINARI</w:t>
            </w:r>
            <w:proofErr w:type="gramEnd"/>
          </w:p>
          <w:p w14:paraId="64D4951D" w14:textId="77777777" w:rsidR="006917C9" w:rsidRPr="00603258" w:rsidRDefault="006917C9" w:rsidP="00603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pct"/>
            <w:gridSpan w:val="3"/>
            <w:shd w:val="clear" w:color="auto" w:fill="auto"/>
          </w:tcPr>
          <w:p w14:paraId="2F0A0F4F" w14:textId="29AD7A90" w:rsidR="006917C9" w:rsidRPr="00603258" w:rsidRDefault="006917C9" w:rsidP="0060325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3258">
              <w:rPr>
                <w:rFonts w:ascii="Calibri" w:eastAsia="Calibri" w:hAnsi="Calibri" w:cs="Calibri"/>
                <w:b/>
                <w:sz w:val="24"/>
                <w:szCs w:val="24"/>
              </w:rPr>
              <w:t>DISPOSIZIONI DELLA MENTE</w:t>
            </w:r>
          </w:p>
        </w:tc>
      </w:tr>
      <w:tr w:rsidR="006917C9" w:rsidRPr="00603258" w14:paraId="254AD141" w14:textId="2FFA12FB" w:rsidTr="00501819">
        <w:tc>
          <w:tcPr>
            <w:tcW w:w="2790" w:type="pct"/>
            <w:gridSpan w:val="3"/>
            <w:shd w:val="clear" w:color="auto" w:fill="auto"/>
          </w:tcPr>
          <w:p w14:paraId="391BD10B" w14:textId="77777777" w:rsidR="00501819" w:rsidRDefault="00501819" w:rsidP="00501819">
            <w:pPr>
              <w:suppressAutoHyphens/>
              <w:spacing w:after="200" w:line="276" w:lineRule="auto"/>
              <w:ind w:left="720"/>
              <w:contextualSpacing/>
              <w:rPr>
                <w:rFonts w:ascii="Calibri" w:eastAsia="MS Mincho" w:hAnsi="Calibri" w:cs="Calibri"/>
                <w:bCs/>
                <w:iCs/>
                <w:color w:val="000000"/>
                <w:lang w:eastAsia="ar-SA"/>
              </w:rPr>
            </w:pPr>
          </w:p>
          <w:p w14:paraId="489167DA" w14:textId="43DE1015" w:rsidR="006917C9" w:rsidRPr="00501819" w:rsidRDefault="006917C9" w:rsidP="00501819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Calibri" w:eastAsia="MS Mincho" w:hAnsi="Calibri" w:cs="Calibri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501819">
              <w:rPr>
                <w:rFonts w:ascii="Calibri" w:eastAsia="MS Mincho" w:hAnsi="Calibri" w:cs="Calibri"/>
                <w:bCs/>
                <w:iCs/>
                <w:color w:val="000000"/>
                <w:sz w:val="24"/>
                <w:szCs w:val="24"/>
                <w:lang w:eastAsia="ar-SA"/>
              </w:rPr>
              <w:t>Pensare, fare, interpretare e collegare tra loro fenomeni naturali, concetti e artefatti, eventi quotidiani</w:t>
            </w:r>
          </w:p>
          <w:p w14:paraId="0D49E7DF" w14:textId="3B28D1D6" w:rsidR="006917C9" w:rsidRPr="00501819" w:rsidRDefault="006917C9" w:rsidP="00501819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Calibri" w:eastAsia="MS Mincho" w:hAnsi="Calibri" w:cs="Calibri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501819">
              <w:rPr>
                <w:rFonts w:ascii="Calibri" w:eastAsia="MS Mincho" w:hAnsi="Calibri" w:cs="Calibri"/>
                <w:bCs/>
                <w:iCs/>
                <w:color w:val="000000"/>
                <w:sz w:val="24"/>
                <w:szCs w:val="24"/>
                <w:lang w:eastAsia="ar-SA"/>
              </w:rPr>
              <w:t>Affrontare e risolvere situazioni problematiche - questioni autentiche e significative reali e quotidiane da tradurre in termini matematici.</w:t>
            </w:r>
          </w:p>
          <w:p w14:paraId="67510909" w14:textId="77777777" w:rsidR="006917C9" w:rsidRPr="00501819" w:rsidRDefault="006917C9" w:rsidP="00501819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Calibri" w:eastAsia="MS Mincho" w:hAnsi="Calibri" w:cs="Calibri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501819">
              <w:rPr>
                <w:rFonts w:ascii="Calibri" w:eastAsia="MS Mincho" w:hAnsi="Calibri" w:cs="Calibri"/>
                <w:bCs/>
                <w:iCs/>
                <w:color w:val="000000"/>
                <w:sz w:val="24"/>
                <w:szCs w:val="24"/>
                <w:lang w:eastAsia="ar-SA"/>
              </w:rPr>
              <w:t>Progettare, esplorare, sperimentare (formulare ipotesi, controllarne le conseguenze, raccogliere dati, verificare)</w:t>
            </w:r>
          </w:p>
          <w:p w14:paraId="5CCFAC9B" w14:textId="77777777" w:rsidR="006917C9" w:rsidRPr="00501819" w:rsidRDefault="006917C9" w:rsidP="00501819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rPr>
                <w:rFonts w:ascii="Calibri" w:eastAsia="MS Mincho" w:hAnsi="Calibri" w:cs="Calibri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501819">
              <w:rPr>
                <w:rFonts w:ascii="Calibri" w:eastAsia="MS Mincho" w:hAnsi="Calibri" w:cs="Calibri"/>
                <w:bCs/>
                <w:iCs/>
                <w:color w:val="000000"/>
                <w:sz w:val="24"/>
                <w:szCs w:val="24"/>
                <w:lang w:eastAsia="ar-SA"/>
              </w:rPr>
              <w:t>Comunicare, argomentare e negoziare punti di vista, procedimenti e soluzioni proprie e degli altri.</w:t>
            </w:r>
          </w:p>
          <w:p w14:paraId="2AD492DC" w14:textId="10B7233E" w:rsidR="00501819" w:rsidRPr="00603258" w:rsidRDefault="00501819" w:rsidP="00501819">
            <w:pPr>
              <w:suppressAutoHyphens/>
              <w:spacing w:after="200" w:line="276" w:lineRule="auto"/>
              <w:ind w:left="720"/>
              <w:contextualSpacing/>
              <w:rPr>
                <w:rFonts w:ascii="Calibri" w:eastAsia="MS Mincho" w:hAnsi="Calibri" w:cs="Calibri"/>
                <w:bCs/>
                <w:iCs/>
                <w:color w:val="000000"/>
                <w:lang w:eastAsia="ar-SA"/>
              </w:rPr>
            </w:pPr>
          </w:p>
        </w:tc>
        <w:tc>
          <w:tcPr>
            <w:tcW w:w="2210" w:type="pct"/>
            <w:gridSpan w:val="3"/>
            <w:shd w:val="clear" w:color="auto" w:fill="auto"/>
          </w:tcPr>
          <w:p w14:paraId="6324B9CB" w14:textId="77777777" w:rsidR="00501819" w:rsidRDefault="00501819" w:rsidP="00501819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1B932A7" w14:textId="7B2F5D8C" w:rsidR="006917C9" w:rsidRPr="00501819" w:rsidRDefault="006917C9" w:rsidP="00501819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1819">
              <w:rPr>
                <w:rFonts w:ascii="Calibri" w:eastAsia="Calibri" w:hAnsi="Calibri" w:cs="Times New Roman"/>
                <w:sz w:val="24"/>
                <w:szCs w:val="24"/>
              </w:rPr>
              <w:t>Persistere</w:t>
            </w:r>
          </w:p>
          <w:p w14:paraId="48D902A4" w14:textId="77777777" w:rsidR="006917C9" w:rsidRPr="00501819" w:rsidRDefault="006917C9" w:rsidP="00501819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1819">
              <w:rPr>
                <w:rFonts w:ascii="Calibri" w:eastAsia="Calibri" w:hAnsi="Calibri" w:cs="Times New Roman"/>
                <w:sz w:val="24"/>
                <w:szCs w:val="24"/>
              </w:rPr>
              <w:t>Pensare in modo flessibile</w:t>
            </w:r>
          </w:p>
          <w:p w14:paraId="48471C7A" w14:textId="77777777" w:rsidR="006917C9" w:rsidRPr="00501819" w:rsidRDefault="006917C9" w:rsidP="00501819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1819">
              <w:rPr>
                <w:rFonts w:ascii="Calibri" w:eastAsia="Calibri" w:hAnsi="Calibri" w:cs="Times New Roman"/>
                <w:sz w:val="24"/>
                <w:szCs w:val="24"/>
              </w:rPr>
              <w:t>Pensare sul pensiero</w:t>
            </w:r>
          </w:p>
          <w:p w14:paraId="6B1C586C" w14:textId="77777777" w:rsidR="006917C9" w:rsidRPr="00501819" w:rsidRDefault="006917C9" w:rsidP="00501819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1819">
              <w:rPr>
                <w:rFonts w:ascii="Calibri" w:eastAsia="Calibri" w:hAnsi="Calibri" w:cs="Times New Roman"/>
                <w:sz w:val="24"/>
                <w:szCs w:val="24"/>
              </w:rPr>
              <w:t>Fare domande e porre problemi</w:t>
            </w:r>
          </w:p>
          <w:p w14:paraId="39791AD9" w14:textId="77777777" w:rsidR="006917C9" w:rsidRPr="00501819" w:rsidRDefault="006917C9" w:rsidP="00501819">
            <w:pPr>
              <w:numPr>
                <w:ilvl w:val="0"/>
                <w:numId w:val="3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</w:rPr>
            </w:pPr>
            <w:r w:rsidRPr="00501819">
              <w:rPr>
                <w:rFonts w:ascii="Calibri" w:eastAsia="Calibri" w:hAnsi="Calibri" w:cs="Times New Roman"/>
                <w:sz w:val="24"/>
                <w:szCs w:val="24"/>
              </w:rPr>
              <w:t>Pensare in modo interdipendente</w:t>
            </w:r>
          </w:p>
          <w:p w14:paraId="27B6F363" w14:textId="77777777" w:rsidR="006917C9" w:rsidRPr="00603258" w:rsidRDefault="006917C9" w:rsidP="006917C9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917C9" w:rsidRPr="00603258" w14:paraId="0B4A0160" w14:textId="30A3EC64" w:rsidTr="006917C9">
        <w:tc>
          <w:tcPr>
            <w:tcW w:w="159" w:type="pct"/>
            <w:shd w:val="clear" w:color="auto" w:fill="auto"/>
            <w:textDirection w:val="btLr"/>
          </w:tcPr>
          <w:p w14:paraId="424A63DC" w14:textId="77777777" w:rsidR="006917C9" w:rsidRPr="00603258" w:rsidRDefault="006917C9" w:rsidP="0060325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032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TRAGUARDI</w:t>
            </w:r>
          </w:p>
          <w:p w14:paraId="3AE5C012" w14:textId="77777777" w:rsidR="006917C9" w:rsidRPr="00603258" w:rsidRDefault="006917C9" w:rsidP="0060325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41" w:type="pct"/>
            <w:gridSpan w:val="5"/>
            <w:shd w:val="clear" w:color="auto" w:fill="auto"/>
          </w:tcPr>
          <w:p w14:paraId="54A10612" w14:textId="77777777" w:rsidR="00501819" w:rsidRDefault="00501819" w:rsidP="00501819">
            <w:pPr>
              <w:spacing w:after="0" w:line="276" w:lineRule="auto"/>
              <w:ind w:left="36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  <w:p w14:paraId="41EA06CC" w14:textId="16624FED" w:rsidR="006917C9" w:rsidRPr="00603258" w:rsidRDefault="006917C9" w:rsidP="00603258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03258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Calcolare oralmente e per iscritto con i numeri naturali per operare con la quantità e gestire situazioni concrete.</w:t>
            </w:r>
          </w:p>
          <w:p w14:paraId="4A13A5F0" w14:textId="77777777" w:rsidR="006917C9" w:rsidRPr="00603258" w:rsidRDefault="006917C9" w:rsidP="00603258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03258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Riconoscere e rappresentare le principali forme geometriche del piano per denominarle e classificarle.</w:t>
            </w:r>
          </w:p>
          <w:p w14:paraId="6ED1BC41" w14:textId="77777777" w:rsidR="006917C9" w:rsidRPr="00603258" w:rsidRDefault="006917C9" w:rsidP="00603258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03258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Leggere e costruire tabelle e grafici per ricavarne dati e informazioni e per trarne conclusioni.</w:t>
            </w:r>
          </w:p>
          <w:p w14:paraId="7F30022B" w14:textId="77777777" w:rsidR="006917C9" w:rsidRPr="00603258" w:rsidRDefault="006917C9" w:rsidP="00603258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603258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Utilizzare rappresentazioni grafiche per risolvere problemi di vita quotidiana.</w:t>
            </w:r>
          </w:p>
          <w:p w14:paraId="6FD035DC" w14:textId="77777777" w:rsidR="006917C9" w:rsidRPr="00603258" w:rsidRDefault="006917C9" w:rsidP="0060325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3258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Manifestare interesse e curiosità per la realtà matematica (disposizione della mente).</w:t>
            </w:r>
          </w:p>
          <w:p w14:paraId="1BB0807D" w14:textId="77777777" w:rsidR="006917C9" w:rsidRPr="00603258" w:rsidRDefault="006917C9" w:rsidP="006917C9">
            <w:pPr>
              <w:spacing w:after="0" w:line="276" w:lineRule="auto"/>
              <w:ind w:left="360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</w:p>
        </w:tc>
      </w:tr>
      <w:tr w:rsidR="009321B0" w:rsidRPr="00603258" w14:paraId="73B036B6" w14:textId="5D3DEBD0" w:rsidTr="00501819">
        <w:trPr>
          <w:cantSplit/>
          <w:trHeight w:val="1134"/>
        </w:trPr>
        <w:tc>
          <w:tcPr>
            <w:tcW w:w="159" w:type="pct"/>
            <w:shd w:val="clear" w:color="auto" w:fill="auto"/>
            <w:textDirection w:val="btLr"/>
          </w:tcPr>
          <w:p w14:paraId="31237753" w14:textId="77777777" w:rsidR="009321B0" w:rsidRPr="00603258" w:rsidRDefault="009321B0" w:rsidP="0060325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032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NUCLEI TEMATICI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6E83" w14:textId="77777777" w:rsidR="009321B0" w:rsidRPr="009321B0" w:rsidRDefault="009321B0" w:rsidP="006032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F1AA1C5" w14:textId="77777777" w:rsidR="009321B0" w:rsidRPr="009321B0" w:rsidRDefault="009321B0" w:rsidP="006032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D8D7CBE" w14:textId="5A97DD88" w:rsidR="009321B0" w:rsidRPr="009321B0" w:rsidRDefault="009321B0" w:rsidP="006032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21B0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NUMERI </w:t>
            </w:r>
          </w:p>
        </w:tc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7671A" w14:textId="77777777" w:rsidR="009321B0" w:rsidRPr="009321B0" w:rsidRDefault="009321B0" w:rsidP="006032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3A8DE42" w14:textId="77777777" w:rsidR="009321B0" w:rsidRPr="009321B0" w:rsidRDefault="009321B0" w:rsidP="006032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787DF42" w14:textId="77777777" w:rsidR="009321B0" w:rsidRPr="009321B0" w:rsidRDefault="009321B0" w:rsidP="006032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21B0">
              <w:rPr>
                <w:rFonts w:ascii="Arial" w:eastAsia="Calibri" w:hAnsi="Arial" w:cs="Arial"/>
                <w:b/>
                <w:sz w:val="24"/>
                <w:szCs w:val="24"/>
              </w:rPr>
              <w:t xml:space="preserve">SPAZIO E FIGURE </w:t>
            </w:r>
          </w:p>
          <w:p w14:paraId="672DC463" w14:textId="77777777" w:rsidR="009321B0" w:rsidRPr="009321B0" w:rsidRDefault="009321B0" w:rsidP="006032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D7A691A" w14:textId="77777777" w:rsidR="009321B0" w:rsidRPr="009321B0" w:rsidRDefault="009321B0" w:rsidP="006032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93B47BB" w14:textId="61D402C0" w:rsidR="009321B0" w:rsidRPr="009321B0" w:rsidRDefault="009321B0" w:rsidP="006032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B15E" w14:textId="77777777" w:rsidR="009321B0" w:rsidRPr="009321B0" w:rsidRDefault="009321B0" w:rsidP="006032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31B1684" w14:textId="77777777" w:rsidR="009321B0" w:rsidRPr="009321B0" w:rsidRDefault="009321B0" w:rsidP="006032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7103438" w14:textId="606378B8" w:rsidR="009321B0" w:rsidRPr="009321B0" w:rsidRDefault="009321B0" w:rsidP="0060325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21B0">
              <w:rPr>
                <w:rFonts w:ascii="Arial" w:eastAsia="Calibri" w:hAnsi="Arial" w:cs="Arial"/>
                <w:b/>
                <w:sz w:val="24"/>
                <w:szCs w:val="24"/>
              </w:rPr>
              <w:t xml:space="preserve">RELAZIONI, DATI E PREVISIONI 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9F09" w14:textId="77777777" w:rsidR="009321B0" w:rsidRPr="009321B0" w:rsidRDefault="009321B0" w:rsidP="009321B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4098D5C" w14:textId="77777777" w:rsidR="009321B0" w:rsidRPr="009321B0" w:rsidRDefault="009321B0" w:rsidP="009321B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364D9DC" w14:textId="71D7EF70" w:rsidR="009321B0" w:rsidRPr="009321B0" w:rsidRDefault="009321B0" w:rsidP="009321B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321B0">
              <w:rPr>
                <w:rFonts w:ascii="Arial" w:eastAsia="Calibri" w:hAnsi="Arial" w:cs="Arial"/>
                <w:b/>
                <w:sz w:val="24"/>
                <w:szCs w:val="24"/>
              </w:rPr>
              <w:t>PROBLEMI</w:t>
            </w:r>
          </w:p>
          <w:p w14:paraId="2B8C7171" w14:textId="77777777" w:rsidR="009321B0" w:rsidRPr="009321B0" w:rsidRDefault="009321B0" w:rsidP="0060325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21B0" w:rsidRPr="005D39A3" w14:paraId="153F6407" w14:textId="45E8BE96" w:rsidTr="00501819">
        <w:trPr>
          <w:cantSplit/>
          <w:trHeight w:val="1134"/>
        </w:trPr>
        <w:tc>
          <w:tcPr>
            <w:tcW w:w="159" w:type="pct"/>
            <w:shd w:val="clear" w:color="auto" w:fill="auto"/>
            <w:textDirection w:val="btLr"/>
          </w:tcPr>
          <w:p w14:paraId="4A2FD34F" w14:textId="77777777" w:rsidR="009321B0" w:rsidRPr="00603258" w:rsidRDefault="009321B0" w:rsidP="0060325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0325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OBIETTIVI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BA2E" w14:textId="6E91AC26" w:rsidR="009321B0" w:rsidRPr="005D39A3" w:rsidRDefault="009321B0" w:rsidP="003361C5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D39A3">
              <w:rPr>
                <w:rFonts w:eastAsia="Calibri" w:cstheme="minorHAnsi"/>
                <w:sz w:val="20"/>
                <w:szCs w:val="20"/>
              </w:rPr>
              <w:t xml:space="preserve">Contare in senso progressivo e regressivo entro il 100, collegando la sequenza verbale con l’attività percettiva. </w:t>
            </w:r>
            <w:r w:rsidR="003361C5" w:rsidRPr="005D39A3">
              <w:rPr>
                <w:rFonts w:eastAsia="Calibri" w:cstheme="minorHAnsi"/>
                <w:color w:val="FF0000"/>
                <w:sz w:val="20"/>
                <w:szCs w:val="20"/>
              </w:rPr>
              <w:t xml:space="preserve">TRASVERSALE A INGLESE. </w:t>
            </w:r>
          </w:p>
          <w:p w14:paraId="1BBD7614" w14:textId="77777777" w:rsidR="009321B0" w:rsidRPr="005D39A3" w:rsidRDefault="009321B0" w:rsidP="003361C5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D39A3">
              <w:rPr>
                <w:rFonts w:eastAsia="Calibri" w:cstheme="minorHAnsi"/>
                <w:sz w:val="20"/>
                <w:szCs w:val="20"/>
              </w:rPr>
              <w:t>Leggere e scrivere i numeri entro il 100 comprendendo la notazione posizionale.</w:t>
            </w:r>
          </w:p>
          <w:p w14:paraId="1E3FFEA5" w14:textId="77CFCE08" w:rsidR="009321B0" w:rsidRPr="005D39A3" w:rsidRDefault="009321B0" w:rsidP="003361C5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D39A3">
              <w:rPr>
                <w:rFonts w:eastAsia="Calibri" w:cstheme="minorHAnsi"/>
                <w:sz w:val="20"/>
                <w:szCs w:val="20"/>
              </w:rPr>
              <w:t xml:space="preserve">Comporre e scomporre i numeri per raggiungere la consapevolezza del valore posizionale delle cifre.    </w:t>
            </w:r>
          </w:p>
          <w:p w14:paraId="4E67A32C" w14:textId="6C22381E" w:rsidR="009321B0" w:rsidRPr="005D39A3" w:rsidRDefault="009321B0" w:rsidP="003361C5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D39A3">
              <w:rPr>
                <w:rFonts w:eastAsia="Calibri" w:cstheme="minorHAnsi"/>
                <w:sz w:val="20"/>
                <w:szCs w:val="20"/>
              </w:rPr>
              <w:t>Confrontare e ordinare i numeri naturali utilizzando i segni &gt;, &lt;, =.</w:t>
            </w:r>
          </w:p>
          <w:p w14:paraId="78EBBAE1" w14:textId="5C501E7A" w:rsidR="009321B0" w:rsidRPr="005D39A3" w:rsidRDefault="009321B0" w:rsidP="003361C5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  <w:r w:rsidRPr="005D39A3">
              <w:rPr>
                <w:rFonts w:eastAsia="Calibri" w:cstheme="minorHAnsi"/>
                <w:sz w:val="20"/>
                <w:szCs w:val="20"/>
              </w:rPr>
              <w:t>Comprendere il concetto di raggruppamento e di cambio per giungere al riconoscimento di centinaia, decine e unità.</w:t>
            </w:r>
          </w:p>
          <w:p w14:paraId="066D3929" w14:textId="77777777" w:rsidR="009321B0" w:rsidRPr="005D39A3" w:rsidRDefault="009321B0" w:rsidP="003361C5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  <w:r w:rsidRPr="005D39A3">
              <w:rPr>
                <w:rFonts w:eastAsia="Calibri" w:cstheme="minorHAnsi"/>
                <w:sz w:val="20"/>
                <w:szCs w:val="20"/>
              </w:rPr>
              <w:t>Cambiare le decine nelle unità corrispondenti e viceversa.</w:t>
            </w:r>
          </w:p>
          <w:p w14:paraId="27369145" w14:textId="79DBB545" w:rsidR="009321B0" w:rsidRPr="005D39A3" w:rsidRDefault="009321B0" w:rsidP="00603258">
            <w:pPr>
              <w:numPr>
                <w:ilvl w:val="0"/>
                <w:numId w:val="6"/>
              </w:numPr>
              <w:suppressAutoHyphens/>
              <w:autoSpaceDE w:val="0"/>
              <w:spacing w:after="20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  <w:r w:rsidRPr="005D39A3">
              <w:rPr>
                <w:rFonts w:eastAsia="Calibri" w:cstheme="minorHAnsi"/>
                <w:sz w:val="20"/>
                <w:szCs w:val="20"/>
              </w:rPr>
              <w:t>Costruire successioni numeriche progressive e regressive anche per salti di 2/3…</w:t>
            </w:r>
          </w:p>
          <w:p w14:paraId="736FC075" w14:textId="77777777" w:rsidR="009321B0" w:rsidRPr="005D39A3" w:rsidRDefault="009321B0" w:rsidP="00603258">
            <w:pPr>
              <w:numPr>
                <w:ilvl w:val="0"/>
                <w:numId w:val="6"/>
              </w:numPr>
              <w:suppressAutoHyphens/>
              <w:autoSpaceDE w:val="0"/>
              <w:spacing w:after="20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  <w:r w:rsidRPr="005D39A3">
              <w:rPr>
                <w:rFonts w:eastAsia="Calibri" w:cstheme="minorHAnsi"/>
                <w:sz w:val="20"/>
                <w:szCs w:val="20"/>
              </w:rPr>
              <w:t>Eseguire addizioni con e senza cambio.</w:t>
            </w:r>
          </w:p>
          <w:p w14:paraId="213731C8" w14:textId="77777777" w:rsidR="009321B0" w:rsidRPr="005D39A3" w:rsidRDefault="009321B0" w:rsidP="00603258">
            <w:pPr>
              <w:numPr>
                <w:ilvl w:val="0"/>
                <w:numId w:val="6"/>
              </w:numPr>
              <w:suppressAutoHyphens/>
              <w:autoSpaceDE w:val="0"/>
              <w:spacing w:after="20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  <w:r w:rsidRPr="005D39A3">
              <w:rPr>
                <w:rFonts w:eastAsia="Calibri" w:cstheme="minorHAnsi"/>
                <w:sz w:val="20"/>
                <w:szCs w:val="20"/>
              </w:rPr>
              <w:t>Eseguire sottrazioni con e senza cambio.</w:t>
            </w:r>
          </w:p>
          <w:p w14:paraId="5D7D8113" w14:textId="77777777" w:rsidR="009321B0" w:rsidRPr="005D39A3" w:rsidRDefault="009321B0" w:rsidP="00603258">
            <w:pPr>
              <w:numPr>
                <w:ilvl w:val="0"/>
                <w:numId w:val="6"/>
              </w:numPr>
              <w:suppressAutoHyphens/>
              <w:autoSpaceDE w:val="0"/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r w:rsidRPr="005D39A3">
              <w:rPr>
                <w:rFonts w:eastAsia="Calibri" w:cstheme="minorHAnsi"/>
                <w:sz w:val="20"/>
                <w:szCs w:val="20"/>
              </w:rPr>
              <w:t xml:space="preserve">Individuare situazioni che richiedono la moltiplicazione tra numeri naturali e rappresentarla in modi diversi (schieramenti, </w:t>
            </w:r>
            <w:r w:rsidRPr="005D39A3">
              <w:rPr>
                <w:rFonts w:eastAsia="Calibri" w:cstheme="minorHAnsi"/>
                <w:sz w:val="20"/>
                <w:szCs w:val="20"/>
              </w:rPr>
              <w:lastRenderedPageBreak/>
              <w:t>prodotto cartesiano, linea dei numeri).</w:t>
            </w:r>
          </w:p>
          <w:p w14:paraId="32CD9151" w14:textId="77777777" w:rsidR="009321B0" w:rsidRPr="005D39A3" w:rsidRDefault="009321B0" w:rsidP="00603258">
            <w:pPr>
              <w:numPr>
                <w:ilvl w:val="0"/>
                <w:numId w:val="6"/>
              </w:numPr>
              <w:suppressAutoHyphens/>
              <w:autoSpaceDE w:val="0"/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r w:rsidRPr="005D39A3">
              <w:rPr>
                <w:rFonts w:eastAsia="Calibri" w:cstheme="minorHAnsi"/>
                <w:sz w:val="20"/>
                <w:szCs w:val="20"/>
              </w:rPr>
              <w:t>Acquisire la tecnica delle operazioni (addizione, sottrazione, moltiplicazione) in colonna.</w:t>
            </w:r>
          </w:p>
          <w:p w14:paraId="134C9AFC" w14:textId="77777777" w:rsidR="009321B0" w:rsidRPr="005D39A3" w:rsidRDefault="009321B0" w:rsidP="00603258">
            <w:pPr>
              <w:numPr>
                <w:ilvl w:val="0"/>
                <w:numId w:val="6"/>
              </w:numPr>
              <w:suppressAutoHyphens/>
              <w:autoSpaceDE w:val="0"/>
              <w:spacing w:after="200" w:line="240" w:lineRule="auto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5D39A3">
              <w:rPr>
                <w:rFonts w:eastAsia="Calibri" w:cstheme="minorHAnsi"/>
                <w:sz w:val="20"/>
                <w:szCs w:val="20"/>
              </w:rPr>
              <w:t>Memorizzare le tabelline.</w:t>
            </w:r>
          </w:p>
          <w:p w14:paraId="7CE25EC1" w14:textId="3D50E81E" w:rsidR="009321B0" w:rsidRPr="005D39A3" w:rsidRDefault="009321B0" w:rsidP="00603258">
            <w:pPr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D39A3">
              <w:rPr>
                <w:rFonts w:eastAsia="Calibri" w:cstheme="minorHAnsi"/>
                <w:sz w:val="20"/>
                <w:szCs w:val="20"/>
              </w:rPr>
              <w:t>Calcolare il risultato a mente di addizioni, sottrazioni e moltiplicazioni usando strategie e strumenti diversi (proprietà, tabelline… ).</w:t>
            </w:r>
          </w:p>
        </w:tc>
        <w:tc>
          <w:tcPr>
            <w:tcW w:w="1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0E92" w14:textId="34797606" w:rsidR="009321B0" w:rsidRPr="005D39A3" w:rsidRDefault="009321B0" w:rsidP="00603258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spacing w:after="20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D39A3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 xml:space="preserve">Localizzare oggetti nello spazio fisico, sia rispetto     a </w:t>
            </w:r>
            <w:proofErr w:type="gramStart"/>
            <w:r w:rsidRPr="005D39A3">
              <w:rPr>
                <w:rFonts w:eastAsia="Calibri" w:cstheme="minorHAnsi"/>
                <w:color w:val="000000"/>
                <w:sz w:val="20"/>
                <w:szCs w:val="20"/>
              </w:rPr>
              <w:t>se</w:t>
            </w:r>
            <w:proofErr w:type="gramEnd"/>
            <w:r w:rsidRPr="005D39A3">
              <w:rPr>
                <w:rFonts w:eastAsia="Calibri" w:cstheme="minorHAnsi"/>
                <w:color w:val="000000"/>
                <w:sz w:val="20"/>
                <w:szCs w:val="20"/>
              </w:rPr>
              <w:t xml:space="preserve"> stesso, sia rispetto ad altre persone o oggetti, usando termini adeguati (destra / sinistra) sia rispetto ai sistemi di riferimento (almeno due riferimenti contemporaneamente).</w:t>
            </w:r>
            <w:r w:rsidRPr="005D39A3">
              <w:rPr>
                <w:rFonts w:eastAsia="Calibri" w:cstheme="minorHAnsi"/>
                <w:color w:val="FF0000"/>
                <w:sz w:val="20"/>
                <w:szCs w:val="20"/>
              </w:rPr>
              <w:t xml:space="preserve"> </w:t>
            </w:r>
          </w:p>
          <w:p w14:paraId="00EDC5A5" w14:textId="0A1FC3F1" w:rsidR="009321B0" w:rsidRPr="005D39A3" w:rsidRDefault="009321B0" w:rsidP="00603258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spacing w:after="20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D39A3">
              <w:rPr>
                <w:rFonts w:eastAsia="Calibri" w:cstheme="minorHAnsi"/>
                <w:color w:val="000000"/>
                <w:sz w:val="20"/>
                <w:szCs w:val="20"/>
              </w:rPr>
              <w:t xml:space="preserve">Trovare la propria e l’altrui posizione rispetto a due riferimenti. </w:t>
            </w:r>
          </w:p>
          <w:p w14:paraId="3CC3ECCF" w14:textId="737DCDFF" w:rsidR="009321B0" w:rsidRPr="005D39A3" w:rsidRDefault="009321B0" w:rsidP="00603258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spacing w:after="20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D39A3">
              <w:rPr>
                <w:rFonts w:eastAsia="Calibri" w:cstheme="minorHAnsi"/>
                <w:color w:val="000000"/>
                <w:sz w:val="20"/>
                <w:szCs w:val="20"/>
              </w:rPr>
              <w:t>Eseguire e formulare le istruzioni per realizzare percorsi.</w:t>
            </w:r>
            <w:r w:rsidRPr="005D39A3">
              <w:rPr>
                <w:rFonts w:eastAsia="Calibri" w:cstheme="minorHAnsi"/>
                <w:color w:val="FF0000"/>
                <w:sz w:val="20"/>
                <w:szCs w:val="20"/>
              </w:rPr>
              <w:t xml:space="preserve"> </w:t>
            </w:r>
            <w:r w:rsidR="003361C5" w:rsidRPr="005D39A3">
              <w:rPr>
                <w:rFonts w:eastAsia="Calibri" w:cstheme="minorHAnsi"/>
                <w:color w:val="FF0000"/>
                <w:sz w:val="20"/>
                <w:szCs w:val="20"/>
              </w:rPr>
              <w:t>TRASVERSALE A GEOGRAFIA – ED. FISICA.</w:t>
            </w:r>
          </w:p>
          <w:p w14:paraId="43609EF0" w14:textId="5EF82AFC" w:rsidR="009321B0" w:rsidRPr="005D39A3" w:rsidRDefault="009321B0" w:rsidP="00603258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spacing w:after="20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D39A3">
              <w:rPr>
                <w:rFonts w:eastAsia="Calibri" w:cstheme="minorHAnsi"/>
                <w:color w:val="000000"/>
                <w:sz w:val="20"/>
                <w:szCs w:val="20"/>
              </w:rPr>
              <w:t xml:space="preserve">Individuare la posizione di caselle e incroci sul piano quadrettato. </w:t>
            </w:r>
            <w:r w:rsidR="003361C5" w:rsidRPr="005D39A3">
              <w:rPr>
                <w:rFonts w:eastAsia="Calibri" w:cstheme="minorHAnsi"/>
                <w:color w:val="FF0000"/>
                <w:sz w:val="20"/>
                <w:szCs w:val="20"/>
              </w:rPr>
              <w:t>TRASVERSALE A GEOGRAFIA.</w:t>
            </w:r>
          </w:p>
          <w:p w14:paraId="559FF841" w14:textId="129C2355" w:rsidR="009321B0" w:rsidRPr="005D39A3" w:rsidRDefault="009321B0" w:rsidP="00FC248A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spacing w:after="20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D39A3">
              <w:rPr>
                <w:rFonts w:eastAsia="Calibri" w:cstheme="minorHAnsi"/>
                <w:color w:val="000000"/>
                <w:sz w:val="20"/>
                <w:szCs w:val="20"/>
              </w:rPr>
              <w:t xml:space="preserve">Individuare confini, regioni interne ed esterne di una rappresentazione grafica data. </w:t>
            </w:r>
          </w:p>
          <w:p w14:paraId="7503A6C2" w14:textId="191A1BCA" w:rsidR="009321B0" w:rsidRPr="005D39A3" w:rsidRDefault="009321B0" w:rsidP="00603258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spacing w:after="20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D39A3">
              <w:rPr>
                <w:rFonts w:eastAsia="Calibri" w:cstheme="minorHAnsi"/>
                <w:color w:val="000000"/>
                <w:sz w:val="20"/>
                <w:szCs w:val="20"/>
              </w:rPr>
              <w:t xml:space="preserve">Riconoscere, denominare e costruire modelli delle principali forme geometriche (quadrato, cerchio, rettangolo, triangolo). </w:t>
            </w:r>
            <w:r w:rsidR="00806FA8" w:rsidRPr="005D39A3">
              <w:rPr>
                <w:rFonts w:eastAsia="Calibri" w:cstheme="minorHAnsi"/>
                <w:color w:val="FF0000"/>
                <w:sz w:val="20"/>
                <w:szCs w:val="20"/>
              </w:rPr>
              <w:t>TRASVERSALE A TECNOLOGIA.</w:t>
            </w:r>
          </w:p>
          <w:p w14:paraId="282155D1" w14:textId="647A6131" w:rsidR="009321B0" w:rsidRPr="005D39A3" w:rsidRDefault="009321B0" w:rsidP="00603258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spacing w:after="20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D39A3">
              <w:rPr>
                <w:rFonts w:eastAsia="Calibri" w:cstheme="minorHAnsi"/>
                <w:color w:val="000000"/>
                <w:sz w:val="20"/>
                <w:szCs w:val="20"/>
              </w:rPr>
              <w:t>Classificare le linee: aperte, chiuse, semplici, non semplici, curve, spezzate, miste, rette.</w:t>
            </w:r>
            <w:r w:rsidR="0086317C" w:rsidRPr="005D39A3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86317C" w:rsidRPr="005D39A3">
              <w:rPr>
                <w:rFonts w:eastAsia="Calibri" w:cstheme="minorHAnsi"/>
                <w:color w:val="FF0000"/>
                <w:sz w:val="20"/>
                <w:szCs w:val="20"/>
              </w:rPr>
              <w:t xml:space="preserve">TRASVERSALE A </w:t>
            </w:r>
            <w:proofErr w:type="gramStart"/>
            <w:r w:rsidR="0086317C" w:rsidRPr="005D39A3">
              <w:rPr>
                <w:rFonts w:eastAsia="Calibri" w:cstheme="minorHAnsi"/>
                <w:color w:val="FF0000"/>
                <w:sz w:val="20"/>
                <w:szCs w:val="20"/>
              </w:rPr>
              <w:t>ED.FISICA</w:t>
            </w:r>
            <w:proofErr w:type="gramEnd"/>
            <w:r w:rsidR="0086317C" w:rsidRPr="005D39A3">
              <w:rPr>
                <w:rFonts w:eastAsia="Calibri" w:cstheme="minorHAnsi"/>
                <w:color w:val="FF0000"/>
                <w:sz w:val="20"/>
                <w:szCs w:val="20"/>
              </w:rPr>
              <w:t xml:space="preserve"> – GEOGRAFIA.</w:t>
            </w:r>
          </w:p>
          <w:p w14:paraId="21E5F7C9" w14:textId="491D3085" w:rsidR="009321B0" w:rsidRPr="005D39A3" w:rsidRDefault="009321B0" w:rsidP="00603258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D39A3">
              <w:rPr>
                <w:rFonts w:eastAsia="Calibri" w:cstheme="minorHAnsi"/>
                <w:color w:val="000000"/>
                <w:sz w:val="20"/>
                <w:szCs w:val="20"/>
              </w:rPr>
              <w:t xml:space="preserve">Riconoscere figure simmetriche. </w:t>
            </w:r>
            <w:r w:rsidR="00806FA8" w:rsidRPr="005D39A3">
              <w:rPr>
                <w:rFonts w:eastAsia="Calibri" w:cstheme="minorHAnsi"/>
                <w:color w:val="FF0000"/>
                <w:sz w:val="20"/>
                <w:szCs w:val="20"/>
              </w:rPr>
              <w:t>TRASVERSALE AD ARTE E IMMAGINE</w:t>
            </w:r>
            <w:r w:rsidRPr="005D39A3">
              <w:rPr>
                <w:rFonts w:eastAsia="Calibri"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B117" w14:textId="44655F10" w:rsidR="009321B0" w:rsidRPr="005D39A3" w:rsidRDefault="009321B0" w:rsidP="00603258">
            <w:pPr>
              <w:numPr>
                <w:ilvl w:val="0"/>
                <w:numId w:val="6"/>
              </w:numPr>
              <w:suppressAutoHyphens/>
              <w:spacing w:after="200" w:line="240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5D39A3">
              <w:rPr>
                <w:rFonts w:eastAsia="Calibri" w:cstheme="minorHAnsi"/>
                <w:color w:val="000000"/>
                <w:sz w:val="20"/>
                <w:szCs w:val="20"/>
              </w:rPr>
              <w:t xml:space="preserve">Classificare oggetti, figure e numeri in base a due attributi e rappresentare con i diagrammi di Eulero – </w:t>
            </w:r>
            <w:proofErr w:type="spellStart"/>
            <w:r w:rsidRPr="005D39A3">
              <w:rPr>
                <w:rFonts w:eastAsia="Calibri" w:cstheme="minorHAnsi"/>
                <w:color w:val="000000"/>
                <w:sz w:val="20"/>
                <w:szCs w:val="20"/>
              </w:rPr>
              <w:t>Venn</w:t>
            </w:r>
            <w:proofErr w:type="spellEnd"/>
            <w:r w:rsidRPr="005D39A3">
              <w:rPr>
                <w:rFonts w:eastAsia="Calibri" w:cstheme="minorHAnsi"/>
                <w:color w:val="000000"/>
                <w:sz w:val="20"/>
                <w:szCs w:val="20"/>
              </w:rPr>
              <w:t xml:space="preserve">, e con la tabella di Carroll. </w:t>
            </w:r>
            <w:r w:rsidR="00806FA8" w:rsidRPr="005D39A3">
              <w:rPr>
                <w:rFonts w:eastAsia="Calibri" w:cstheme="minorHAnsi"/>
                <w:color w:val="FF0000"/>
                <w:sz w:val="20"/>
                <w:szCs w:val="20"/>
              </w:rPr>
              <w:t>TRASVERSALE A ITALIANO E SCIENZE.</w:t>
            </w:r>
          </w:p>
          <w:p w14:paraId="08197562" w14:textId="413F996C" w:rsidR="009321B0" w:rsidRPr="005D39A3" w:rsidRDefault="009321B0" w:rsidP="00603258">
            <w:pPr>
              <w:numPr>
                <w:ilvl w:val="0"/>
                <w:numId w:val="6"/>
              </w:numPr>
              <w:suppressAutoHyphens/>
              <w:spacing w:after="20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D39A3">
              <w:rPr>
                <w:rFonts w:eastAsia="Calibri" w:cstheme="minorHAnsi"/>
                <w:color w:val="000000"/>
                <w:sz w:val="20"/>
                <w:szCs w:val="20"/>
              </w:rPr>
              <w:t xml:space="preserve">Proseguire un ritmo dato. </w:t>
            </w:r>
            <w:r w:rsidR="00806FA8" w:rsidRPr="005D39A3">
              <w:rPr>
                <w:rFonts w:eastAsia="Calibri" w:cstheme="minorHAnsi"/>
                <w:color w:val="FF0000"/>
                <w:sz w:val="20"/>
                <w:szCs w:val="20"/>
              </w:rPr>
              <w:t>TRASVERSALE A MUSICA - ITALIANO.</w:t>
            </w:r>
          </w:p>
          <w:p w14:paraId="53B8E2A7" w14:textId="77777777" w:rsidR="009321B0" w:rsidRPr="005D39A3" w:rsidRDefault="009321B0" w:rsidP="00603258">
            <w:pPr>
              <w:numPr>
                <w:ilvl w:val="0"/>
                <w:numId w:val="6"/>
              </w:numPr>
              <w:suppressAutoHyphens/>
              <w:spacing w:after="20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D39A3">
              <w:rPr>
                <w:rFonts w:eastAsia="Calibri" w:cstheme="minorHAnsi"/>
                <w:color w:val="000000"/>
                <w:sz w:val="20"/>
                <w:szCs w:val="20"/>
              </w:rPr>
              <w:t>Scoprire semplici regolarità e ritmi in una successione di numeri.</w:t>
            </w:r>
          </w:p>
          <w:p w14:paraId="76DC0764" w14:textId="77777777" w:rsidR="009321B0" w:rsidRPr="005D39A3" w:rsidRDefault="009321B0" w:rsidP="00603258">
            <w:pPr>
              <w:numPr>
                <w:ilvl w:val="0"/>
                <w:numId w:val="6"/>
              </w:numPr>
              <w:suppressAutoHyphens/>
              <w:spacing w:after="20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D39A3">
              <w:rPr>
                <w:rFonts w:eastAsia="Calibri" w:cstheme="minorHAnsi"/>
                <w:color w:val="000000"/>
                <w:sz w:val="20"/>
                <w:szCs w:val="20"/>
              </w:rPr>
              <w:t>Utilizzare i quantificatori: uno, ogni, ciascuno, ognuno.</w:t>
            </w:r>
          </w:p>
          <w:p w14:paraId="721488A7" w14:textId="28E2AF50" w:rsidR="009321B0" w:rsidRPr="005D39A3" w:rsidRDefault="009321B0" w:rsidP="00603258">
            <w:pPr>
              <w:numPr>
                <w:ilvl w:val="0"/>
                <w:numId w:val="6"/>
              </w:numPr>
              <w:suppressAutoHyphens/>
              <w:spacing w:after="20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D39A3">
              <w:rPr>
                <w:rFonts w:eastAsia="Calibri" w:cstheme="minorHAnsi"/>
                <w:color w:val="000000"/>
                <w:sz w:val="20"/>
                <w:szCs w:val="20"/>
              </w:rPr>
              <w:t xml:space="preserve">Riconoscere il valore di verità di: è / non è, e / o. </w:t>
            </w:r>
            <w:r w:rsidR="00806FA8" w:rsidRPr="005D39A3">
              <w:rPr>
                <w:rFonts w:eastAsia="Calibri" w:cstheme="minorHAnsi"/>
                <w:color w:val="FF0000"/>
                <w:sz w:val="20"/>
                <w:szCs w:val="20"/>
              </w:rPr>
              <w:t>TRASVERSALE A ITALIANO.</w:t>
            </w:r>
          </w:p>
          <w:p w14:paraId="4CA052D5" w14:textId="728AABAD" w:rsidR="009321B0" w:rsidRPr="005D39A3" w:rsidRDefault="009321B0" w:rsidP="00FC248A">
            <w:pPr>
              <w:numPr>
                <w:ilvl w:val="0"/>
                <w:numId w:val="6"/>
              </w:numPr>
              <w:suppressAutoHyphens/>
              <w:spacing w:after="20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D39A3">
              <w:rPr>
                <w:rFonts w:eastAsia="Calibri" w:cstheme="minorHAnsi"/>
                <w:color w:val="000000"/>
                <w:sz w:val="20"/>
                <w:szCs w:val="20"/>
              </w:rPr>
              <w:t xml:space="preserve">Raccogliere e registrare i dati forniti da semplici inchieste; costruire grafici e tabelle relativi ai dati raccolti. </w:t>
            </w:r>
            <w:r w:rsidR="001B637B" w:rsidRPr="005D39A3">
              <w:rPr>
                <w:rFonts w:eastAsia="Calibri" w:cstheme="minorHAnsi"/>
                <w:color w:val="FF0000"/>
                <w:sz w:val="20"/>
                <w:szCs w:val="20"/>
              </w:rPr>
              <w:t xml:space="preserve">TRASVERSALE A SCIENZE. </w:t>
            </w:r>
          </w:p>
          <w:p w14:paraId="3D9687F3" w14:textId="411EBF0C" w:rsidR="009321B0" w:rsidRPr="005D39A3" w:rsidRDefault="009321B0" w:rsidP="00FC248A">
            <w:pPr>
              <w:numPr>
                <w:ilvl w:val="0"/>
                <w:numId w:val="6"/>
              </w:numPr>
              <w:suppressAutoHyphens/>
              <w:spacing w:after="20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D39A3">
              <w:rPr>
                <w:rFonts w:eastAsia="Calibri" w:cstheme="minorHAnsi"/>
                <w:color w:val="000000"/>
                <w:sz w:val="20"/>
                <w:szCs w:val="20"/>
              </w:rPr>
              <w:t xml:space="preserve">Leggere grafici e tabelle. </w:t>
            </w:r>
          </w:p>
          <w:p w14:paraId="52EA558F" w14:textId="77777777" w:rsidR="009321B0" w:rsidRPr="005D39A3" w:rsidRDefault="009321B0" w:rsidP="00603258">
            <w:pPr>
              <w:numPr>
                <w:ilvl w:val="0"/>
                <w:numId w:val="6"/>
              </w:numPr>
              <w:suppressAutoHyphens/>
              <w:spacing w:after="20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D39A3">
              <w:rPr>
                <w:rFonts w:eastAsia="Calibri" w:cstheme="minorHAnsi"/>
                <w:color w:val="000000"/>
                <w:sz w:val="20"/>
                <w:szCs w:val="20"/>
              </w:rPr>
              <w:t>Distinguere, in contesti di esperienza, eventi certi da eventi impossibili.</w:t>
            </w:r>
          </w:p>
          <w:p w14:paraId="02E13874" w14:textId="77777777" w:rsidR="009321B0" w:rsidRPr="005D39A3" w:rsidRDefault="009321B0" w:rsidP="00603258">
            <w:pPr>
              <w:spacing w:after="200" w:line="240" w:lineRule="auto"/>
              <w:ind w:left="360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6449" w14:textId="719F796F" w:rsidR="009321B0" w:rsidRPr="005D39A3" w:rsidRDefault="009321B0" w:rsidP="009321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D39A3">
              <w:rPr>
                <w:rFonts w:eastAsia="Calibri" w:cstheme="minorHAnsi"/>
                <w:sz w:val="20"/>
                <w:szCs w:val="20"/>
              </w:rPr>
              <w:t xml:space="preserve">Esplorare e rappresentare situazioni problematiche tratte dall’esperienza. </w:t>
            </w:r>
          </w:p>
          <w:p w14:paraId="73F1489E" w14:textId="10E9D0EB" w:rsidR="009321B0" w:rsidRPr="005D39A3" w:rsidRDefault="009321B0" w:rsidP="009321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5D39A3">
              <w:rPr>
                <w:rFonts w:eastAsia="Calibri" w:cstheme="minorHAnsi"/>
                <w:sz w:val="20"/>
                <w:szCs w:val="20"/>
              </w:rPr>
              <w:t xml:space="preserve">Comprendere il testo del problema, individuare i dati e la domanda. </w:t>
            </w:r>
            <w:r w:rsidR="001B637B" w:rsidRPr="005D39A3">
              <w:rPr>
                <w:rFonts w:eastAsia="Calibri" w:cstheme="minorHAnsi"/>
                <w:color w:val="FF0000"/>
                <w:sz w:val="20"/>
                <w:szCs w:val="20"/>
              </w:rPr>
              <w:t>TRASVERSALE A ITALIANO.</w:t>
            </w:r>
          </w:p>
          <w:p w14:paraId="0A7BB83C" w14:textId="305B72A6" w:rsidR="009321B0" w:rsidRPr="005D39A3" w:rsidRDefault="009321B0" w:rsidP="009321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5D39A3">
              <w:rPr>
                <w:rFonts w:eastAsia="Calibri" w:cstheme="minorHAnsi"/>
                <w:sz w:val="20"/>
                <w:szCs w:val="20"/>
              </w:rPr>
              <w:t xml:space="preserve">Completare il testo di un problema scegliendo la domanda fra le opzioni date. </w:t>
            </w:r>
            <w:r w:rsidR="001B637B" w:rsidRPr="005D39A3">
              <w:rPr>
                <w:rFonts w:eastAsia="Calibri" w:cstheme="minorHAnsi"/>
                <w:color w:val="FF0000"/>
                <w:sz w:val="20"/>
                <w:szCs w:val="20"/>
              </w:rPr>
              <w:t>TRASVERSALE A ITALIANO.</w:t>
            </w:r>
          </w:p>
          <w:p w14:paraId="47577963" w14:textId="77777777" w:rsidR="009321B0" w:rsidRPr="005D39A3" w:rsidRDefault="009321B0" w:rsidP="009321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D39A3">
              <w:rPr>
                <w:rFonts w:eastAsia="Calibri" w:cstheme="minorHAnsi"/>
                <w:sz w:val="20"/>
                <w:szCs w:val="20"/>
              </w:rPr>
              <w:t>Rappresentare graficamente una situazione problematica mediante l’uso di simboli grafici (</w:t>
            </w:r>
            <w:proofErr w:type="gramStart"/>
            <w:r w:rsidRPr="005D39A3">
              <w:rPr>
                <w:rFonts w:eastAsia="Calibri" w:cstheme="minorHAnsi"/>
                <w:sz w:val="20"/>
                <w:szCs w:val="20"/>
              </w:rPr>
              <w:t>crocette..</w:t>
            </w:r>
            <w:proofErr w:type="gramEnd"/>
            <w:r w:rsidRPr="005D39A3">
              <w:rPr>
                <w:rFonts w:eastAsia="Calibri" w:cstheme="minorHAnsi"/>
                <w:sz w:val="20"/>
                <w:szCs w:val="20"/>
              </w:rPr>
              <w:t>) e diagrammi (</w:t>
            </w:r>
            <w:proofErr w:type="spellStart"/>
            <w:r w:rsidRPr="005D39A3">
              <w:rPr>
                <w:rFonts w:eastAsia="Calibri" w:cstheme="minorHAnsi"/>
                <w:sz w:val="20"/>
                <w:szCs w:val="20"/>
              </w:rPr>
              <w:t>Venn</w:t>
            </w:r>
            <w:proofErr w:type="spellEnd"/>
            <w:r w:rsidRPr="005D39A3">
              <w:rPr>
                <w:rFonts w:eastAsia="Calibri" w:cstheme="minorHAnsi"/>
                <w:sz w:val="20"/>
                <w:szCs w:val="20"/>
              </w:rPr>
              <w:t>, …...).</w:t>
            </w:r>
          </w:p>
          <w:p w14:paraId="33B27054" w14:textId="01D8AF86" w:rsidR="009321B0" w:rsidRPr="005D39A3" w:rsidRDefault="009321B0" w:rsidP="009321B0">
            <w:pPr>
              <w:numPr>
                <w:ilvl w:val="0"/>
                <w:numId w:val="6"/>
              </w:numPr>
              <w:suppressAutoHyphens/>
              <w:spacing w:after="20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D39A3">
              <w:rPr>
                <w:rFonts w:eastAsia="Calibri" w:cstheme="minorHAnsi"/>
                <w:sz w:val="20"/>
                <w:szCs w:val="20"/>
              </w:rPr>
              <w:t>Risolvere situazioni problematiche scegliendo l'operazione giusta tra addizione, sottrazione (resto o differenza) e moltiplicazione.</w:t>
            </w:r>
          </w:p>
          <w:p w14:paraId="0CE465B9" w14:textId="358468BA" w:rsidR="009321B0" w:rsidRPr="005D39A3" w:rsidRDefault="009321B0" w:rsidP="009321B0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DD3957F" w14:textId="51AB7259" w:rsidR="004F64D4" w:rsidRDefault="004F64D4" w:rsidP="0098086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685"/>
        <w:gridCol w:w="3546"/>
        <w:gridCol w:w="2463"/>
      </w:tblGrid>
      <w:tr w:rsidR="00603258" w14:paraId="0E0E227F" w14:textId="77777777" w:rsidTr="001B637B">
        <w:tc>
          <w:tcPr>
            <w:tcW w:w="562" w:type="dxa"/>
            <w:textDirection w:val="btLr"/>
          </w:tcPr>
          <w:p w14:paraId="50B44B91" w14:textId="77777777" w:rsidR="00603258" w:rsidRPr="005D39A3" w:rsidRDefault="00603258" w:rsidP="00603258">
            <w:pPr>
              <w:ind w:left="360"/>
              <w:rPr>
                <w:rFonts w:cstheme="minorHAnsi"/>
                <w:b/>
                <w:bCs/>
                <w:color w:val="00B0F0"/>
                <w:sz w:val="18"/>
                <w:szCs w:val="18"/>
              </w:rPr>
            </w:pPr>
            <w:r w:rsidRPr="005D39A3">
              <w:rPr>
                <w:rFonts w:cstheme="minorHAnsi"/>
                <w:b/>
                <w:bCs/>
                <w:color w:val="00B0F0"/>
                <w:sz w:val="18"/>
                <w:szCs w:val="18"/>
              </w:rPr>
              <w:t>Eventuali adattamenti relativi agli obiettivi curriculari (tempistica concentrata, obiettivi condivisi trasversalmente, ecc.)</w:t>
            </w:r>
          </w:p>
          <w:p w14:paraId="608CB31C" w14:textId="77777777" w:rsidR="00603258" w:rsidRDefault="00603258" w:rsidP="00603258"/>
        </w:tc>
        <w:tc>
          <w:tcPr>
            <w:tcW w:w="2694" w:type="dxa"/>
          </w:tcPr>
          <w:p w14:paraId="418E079E" w14:textId="77777777" w:rsidR="00CB1753" w:rsidRPr="005D39A3" w:rsidRDefault="00CB1753" w:rsidP="003361C5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color w:val="FF0000"/>
              </w:rPr>
            </w:pPr>
            <w:r w:rsidRPr="005D39A3">
              <w:rPr>
                <w:rFonts w:cstheme="minorHAnsi"/>
                <w:color w:val="FF0000"/>
              </w:rPr>
              <w:t xml:space="preserve">MATEMATICA-INGLESE </w:t>
            </w:r>
          </w:p>
          <w:p w14:paraId="00C71923" w14:textId="77777777" w:rsidR="00CB1753" w:rsidRPr="005D39A3" w:rsidRDefault="00CB1753" w:rsidP="003361C5">
            <w:pPr>
              <w:rPr>
                <w:rFonts w:cstheme="minorHAnsi"/>
              </w:rPr>
            </w:pPr>
            <w:r w:rsidRPr="005D39A3">
              <w:rPr>
                <w:rFonts w:cstheme="minorHAnsi"/>
              </w:rPr>
              <w:t>Attività e giochi per contare in senso progressivo e regressivo entro il 20.</w:t>
            </w:r>
          </w:p>
          <w:p w14:paraId="06D29DEA" w14:textId="77777777" w:rsidR="00603258" w:rsidRPr="005D39A3" w:rsidRDefault="00603258" w:rsidP="00603258">
            <w:pPr>
              <w:rPr>
                <w:rFonts w:cstheme="minorHAnsi"/>
              </w:rPr>
            </w:pPr>
          </w:p>
          <w:p w14:paraId="0D4E1171" w14:textId="77777777" w:rsidR="00603258" w:rsidRPr="005D39A3" w:rsidRDefault="00603258" w:rsidP="00603258">
            <w:pPr>
              <w:rPr>
                <w:rFonts w:cstheme="minorHAnsi"/>
              </w:rPr>
            </w:pPr>
          </w:p>
          <w:p w14:paraId="1D17333F" w14:textId="77777777" w:rsidR="00603258" w:rsidRPr="005D39A3" w:rsidRDefault="00603258" w:rsidP="00603258">
            <w:pPr>
              <w:rPr>
                <w:rFonts w:cstheme="minorHAnsi"/>
              </w:rPr>
            </w:pPr>
          </w:p>
          <w:p w14:paraId="418F729F" w14:textId="77777777" w:rsidR="00603258" w:rsidRPr="005D39A3" w:rsidRDefault="00603258" w:rsidP="00603258">
            <w:pPr>
              <w:rPr>
                <w:rFonts w:cstheme="minorHAnsi"/>
              </w:rPr>
            </w:pPr>
          </w:p>
          <w:p w14:paraId="5506C21D" w14:textId="77777777" w:rsidR="00603258" w:rsidRPr="005D39A3" w:rsidRDefault="00603258" w:rsidP="00603258">
            <w:pPr>
              <w:rPr>
                <w:rFonts w:cstheme="minorHAnsi"/>
              </w:rPr>
            </w:pPr>
          </w:p>
          <w:p w14:paraId="7A37DD17" w14:textId="77777777" w:rsidR="00603258" w:rsidRPr="005D39A3" w:rsidRDefault="00603258" w:rsidP="00603258">
            <w:pPr>
              <w:rPr>
                <w:rFonts w:cstheme="minorHAnsi"/>
              </w:rPr>
            </w:pPr>
          </w:p>
          <w:p w14:paraId="74A915C0" w14:textId="77777777" w:rsidR="00603258" w:rsidRPr="005D39A3" w:rsidRDefault="00603258" w:rsidP="00603258">
            <w:pPr>
              <w:rPr>
                <w:rFonts w:cstheme="minorHAnsi"/>
              </w:rPr>
            </w:pPr>
          </w:p>
          <w:p w14:paraId="42A26A0C" w14:textId="77777777" w:rsidR="00603258" w:rsidRPr="005D39A3" w:rsidRDefault="00603258" w:rsidP="00603258">
            <w:pPr>
              <w:rPr>
                <w:rFonts w:cstheme="minorHAnsi"/>
              </w:rPr>
            </w:pPr>
          </w:p>
          <w:p w14:paraId="6DEB8603" w14:textId="77777777" w:rsidR="00603258" w:rsidRPr="005D39A3" w:rsidRDefault="00603258" w:rsidP="00603258">
            <w:pPr>
              <w:rPr>
                <w:rFonts w:cstheme="minorHAnsi"/>
              </w:rPr>
            </w:pPr>
          </w:p>
          <w:p w14:paraId="17575276" w14:textId="77777777" w:rsidR="00603258" w:rsidRPr="005D39A3" w:rsidRDefault="00603258" w:rsidP="00603258">
            <w:pPr>
              <w:rPr>
                <w:rFonts w:cstheme="minorHAnsi"/>
              </w:rPr>
            </w:pPr>
          </w:p>
          <w:p w14:paraId="73E819AF" w14:textId="77777777" w:rsidR="00603258" w:rsidRPr="005D39A3" w:rsidRDefault="00603258" w:rsidP="00603258">
            <w:pPr>
              <w:rPr>
                <w:rFonts w:cstheme="minorHAnsi"/>
              </w:rPr>
            </w:pPr>
          </w:p>
          <w:p w14:paraId="4E48F1C3" w14:textId="77777777" w:rsidR="00603258" w:rsidRPr="005D39A3" w:rsidRDefault="00603258" w:rsidP="00603258">
            <w:pPr>
              <w:rPr>
                <w:rFonts w:cstheme="minorHAnsi"/>
              </w:rPr>
            </w:pPr>
          </w:p>
          <w:p w14:paraId="59FFB45A" w14:textId="77777777" w:rsidR="00603258" w:rsidRPr="005D39A3" w:rsidRDefault="00603258" w:rsidP="00603258">
            <w:pPr>
              <w:rPr>
                <w:rFonts w:cstheme="minorHAnsi"/>
              </w:rPr>
            </w:pPr>
          </w:p>
          <w:p w14:paraId="1E88989E" w14:textId="77777777" w:rsidR="00603258" w:rsidRPr="005D39A3" w:rsidRDefault="00603258" w:rsidP="00603258">
            <w:pPr>
              <w:rPr>
                <w:rFonts w:cstheme="minorHAnsi"/>
              </w:rPr>
            </w:pPr>
          </w:p>
          <w:p w14:paraId="1B8C07F7" w14:textId="77777777" w:rsidR="00603258" w:rsidRPr="005D39A3" w:rsidRDefault="00603258" w:rsidP="00603258">
            <w:pPr>
              <w:rPr>
                <w:rFonts w:cstheme="minorHAnsi"/>
              </w:rPr>
            </w:pPr>
          </w:p>
          <w:p w14:paraId="1BA0D7F1" w14:textId="77777777" w:rsidR="00603258" w:rsidRPr="005D39A3" w:rsidRDefault="00603258" w:rsidP="00603258">
            <w:pPr>
              <w:rPr>
                <w:rFonts w:cstheme="minorHAnsi"/>
              </w:rPr>
            </w:pPr>
          </w:p>
          <w:p w14:paraId="27C0A16F" w14:textId="661A57A2" w:rsidR="00603258" w:rsidRPr="005D39A3" w:rsidRDefault="00603258" w:rsidP="00603258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7195F317" w14:textId="77777777" w:rsidR="003361C5" w:rsidRPr="005D39A3" w:rsidRDefault="003361C5" w:rsidP="00806FA8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color w:val="FF0000"/>
              </w:rPr>
            </w:pPr>
            <w:r w:rsidRPr="005D39A3">
              <w:rPr>
                <w:rFonts w:cstheme="minorHAnsi"/>
                <w:color w:val="FF0000"/>
              </w:rPr>
              <w:t>MATEMATICA-ED. FISICA-GEOGRAFIA</w:t>
            </w:r>
          </w:p>
          <w:p w14:paraId="209BA8A0" w14:textId="77777777" w:rsidR="003361C5" w:rsidRPr="005D39A3" w:rsidRDefault="003361C5" w:rsidP="003361C5">
            <w:pPr>
              <w:pStyle w:val="Paragrafoelenco"/>
              <w:ind w:left="360"/>
              <w:rPr>
                <w:rFonts w:cstheme="minorHAnsi"/>
              </w:rPr>
            </w:pPr>
            <w:r w:rsidRPr="005D39A3">
              <w:rPr>
                <w:rFonts w:cstheme="minorHAnsi"/>
              </w:rPr>
              <w:t>Realizzazione di reticoli per individuare la collocazione di elementi sia su foglio che in palestra col materiale.</w:t>
            </w:r>
          </w:p>
          <w:p w14:paraId="3C549FCE" w14:textId="77777777" w:rsidR="003361C5" w:rsidRPr="005D39A3" w:rsidRDefault="003361C5" w:rsidP="00806FA8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color w:val="FF0000"/>
              </w:rPr>
            </w:pPr>
            <w:r w:rsidRPr="005D39A3">
              <w:rPr>
                <w:rFonts w:cstheme="minorHAnsi"/>
                <w:color w:val="FF0000"/>
              </w:rPr>
              <w:t>GEOMETRIA-ED. FISICA-GEOGRAFIA</w:t>
            </w:r>
          </w:p>
          <w:p w14:paraId="15837888" w14:textId="77777777" w:rsidR="003361C5" w:rsidRPr="005D39A3" w:rsidRDefault="003361C5" w:rsidP="003361C5">
            <w:pPr>
              <w:ind w:left="360"/>
              <w:rPr>
                <w:rFonts w:cstheme="minorHAnsi"/>
              </w:rPr>
            </w:pPr>
            <w:r w:rsidRPr="005D39A3">
              <w:rPr>
                <w:rFonts w:cstheme="minorHAnsi"/>
              </w:rPr>
              <w:t>Realizzazione di percorsi con l’utilizzo di linee rette, curve e miste da effettuare su foglio e in palestra col materiale.</w:t>
            </w:r>
          </w:p>
          <w:p w14:paraId="33173280" w14:textId="77777777" w:rsidR="003361C5" w:rsidRPr="005D39A3" w:rsidRDefault="003361C5" w:rsidP="00806FA8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color w:val="FF0000"/>
              </w:rPr>
            </w:pPr>
            <w:r w:rsidRPr="005D39A3">
              <w:rPr>
                <w:rFonts w:cstheme="minorHAnsi"/>
                <w:color w:val="FF0000"/>
              </w:rPr>
              <w:t>MATEMATICA-TECNOLOGIA</w:t>
            </w:r>
          </w:p>
          <w:p w14:paraId="1BF91C8A" w14:textId="77777777" w:rsidR="003361C5" w:rsidRPr="005D39A3" w:rsidRDefault="003361C5" w:rsidP="00806FA8">
            <w:pPr>
              <w:pStyle w:val="Paragrafoelenco"/>
              <w:ind w:left="360"/>
              <w:rPr>
                <w:rFonts w:cstheme="minorHAnsi"/>
              </w:rPr>
            </w:pPr>
            <w:r w:rsidRPr="005D39A3">
              <w:rPr>
                <w:rFonts w:cstheme="minorHAnsi"/>
              </w:rPr>
              <w:t>Costruzione di modelli delle principali forme geometriche (quadrato, triangolo, cerchio e rettangolo).</w:t>
            </w:r>
          </w:p>
          <w:p w14:paraId="6E7DD0A4" w14:textId="77777777" w:rsidR="00806FA8" w:rsidRPr="005D39A3" w:rsidRDefault="00806FA8" w:rsidP="00806FA8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color w:val="FF0000"/>
              </w:rPr>
            </w:pPr>
            <w:r w:rsidRPr="005D39A3">
              <w:rPr>
                <w:rFonts w:cstheme="minorHAnsi"/>
                <w:color w:val="FF0000"/>
              </w:rPr>
              <w:t>MATEMATICA-ARTE E IMMAGINE</w:t>
            </w:r>
          </w:p>
          <w:p w14:paraId="6BBA1458" w14:textId="77777777" w:rsidR="00806FA8" w:rsidRPr="005D39A3" w:rsidRDefault="00806FA8" w:rsidP="00806FA8">
            <w:pPr>
              <w:pStyle w:val="Paragrafoelenco"/>
              <w:ind w:left="360"/>
              <w:rPr>
                <w:rFonts w:cstheme="minorHAnsi"/>
              </w:rPr>
            </w:pPr>
            <w:r w:rsidRPr="005D39A3">
              <w:rPr>
                <w:rFonts w:cstheme="minorHAnsi"/>
              </w:rPr>
              <w:t>Realizzazione di forme simmetriche.</w:t>
            </w:r>
          </w:p>
          <w:p w14:paraId="10C01EC7" w14:textId="6FC65BE7" w:rsidR="00603258" w:rsidRPr="005D39A3" w:rsidRDefault="00603258" w:rsidP="006917C9">
            <w:pPr>
              <w:suppressAutoHyphens/>
              <w:autoSpaceDE w:val="0"/>
              <w:snapToGrid w:val="0"/>
              <w:spacing w:after="200"/>
              <w:ind w:left="360"/>
              <w:rPr>
                <w:rFonts w:cstheme="minorHAnsi"/>
              </w:rPr>
            </w:pPr>
          </w:p>
        </w:tc>
        <w:tc>
          <w:tcPr>
            <w:tcW w:w="3546" w:type="dxa"/>
          </w:tcPr>
          <w:p w14:paraId="1C0FC335" w14:textId="77777777" w:rsidR="00806FA8" w:rsidRPr="005D39A3" w:rsidRDefault="00806FA8" w:rsidP="00806FA8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color w:val="FF0000"/>
              </w:rPr>
            </w:pPr>
            <w:r w:rsidRPr="005D39A3">
              <w:rPr>
                <w:rFonts w:cstheme="minorHAnsi"/>
                <w:color w:val="FF0000"/>
              </w:rPr>
              <w:t>MATEMATICA-ITALIANO</w:t>
            </w:r>
          </w:p>
          <w:p w14:paraId="23C09A3A" w14:textId="5239119E" w:rsidR="00806FA8" w:rsidRPr="005D39A3" w:rsidRDefault="00806FA8" w:rsidP="00806FA8">
            <w:pPr>
              <w:pStyle w:val="Paragrafoelenco"/>
              <w:ind w:left="360"/>
              <w:rPr>
                <w:rFonts w:cstheme="minorHAnsi"/>
              </w:rPr>
            </w:pPr>
            <w:r w:rsidRPr="005D39A3">
              <w:rPr>
                <w:rFonts w:cstheme="minorHAnsi"/>
              </w:rPr>
              <w:t>Classificazione di nomi, articoli, aggettivi, per genere e per numero.</w:t>
            </w:r>
          </w:p>
          <w:p w14:paraId="117D46F5" w14:textId="77777777" w:rsidR="00806FA8" w:rsidRPr="005D39A3" w:rsidRDefault="00806FA8" w:rsidP="00806FA8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  <w:color w:val="FF0000"/>
              </w:rPr>
            </w:pPr>
            <w:r w:rsidRPr="005D39A3">
              <w:rPr>
                <w:rFonts w:cstheme="minorHAnsi"/>
                <w:color w:val="FF0000"/>
              </w:rPr>
              <w:t>MATEMATICA-MUSICA-ITALIANO</w:t>
            </w:r>
          </w:p>
          <w:p w14:paraId="0A9F97F4" w14:textId="77777777" w:rsidR="00806FA8" w:rsidRPr="005D39A3" w:rsidRDefault="00806FA8" w:rsidP="005D39A3">
            <w:pPr>
              <w:suppressAutoHyphens/>
              <w:ind w:left="360"/>
              <w:rPr>
                <w:rFonts w:cstheme="minorHAnsi"/>
              </w:rPr>
            </w:pPr>
            <w:r w:rsidRPr="005D39A3">
              <w:rPr>
                <w:rFonts w:cstheme="minorHAnsi"/>
              </w:rPr>
              <w:t>Riproduzione di ritmi dati o inventati dagli alunni anche in riferimento alla divisione in sillabe.</w:t>
            </w:r>
          </w:p>
          <w:p w14:paraId="473E6A65" w14:textId="577A14FF" w:rsidR="00806FA8" w:rsidRPr="005D39A3" w:rsidRDefault="00806FA8" w:rsidP="005D39A3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color w:val="FF0000"/>
              </w:rPr>
            </w:pPr>
            <w:r w:rsidRPr="005D39A3">
              <w:rPr>
                <w:rFonts w:cstheme="minorHAnsi"/>
                <w:color w:val="FF0000"/>
              </w:rPr>
              <w:t>MATEMATICA-ITALIANO</w:t>
            </w:r>
          </w:p>
          <w:p w14:paraId="40846E32" w14:textId="77777777" w:rsidR="00806FA8" w:rsidRPr="005D39A3" w:rsidRDefault="00806FA8" w:rsidP="005D39A3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</w:rPr>
            </w:pPr>
            <w:r w:rsidRPr="005D39A3">
              <w:rPr>
                <w:rFonts w:cstheme="minorHAnsi"/>
              </w:rPr>
              <w:t>Attività sulle relazioni tra aggettivi qualificativi e contrari, essere/non essere.</w:t>
            </w:r>
          </w:p>
          <w:p w14:paraId="33845546" w14:textId="77777777" w:rsidR="00806FA8" w:rsidRPr="005D39A3" w:rsidRDefault="00806FA8" w:rsidP="00806FA8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</w:rPr>
            </w:pPr>
            <w:r w:rsidRPr="005D39A3">
              <w:rPr>
                <w:rFonts w:cstheme="minorHAnsi"/>
              </w:rPr>
              <w:t>Raccolta di idee per scrivere frasi o brevi testi.</w:t>
            </w:r>
          </w:p>
          <w:p w14:paraId="4813417A" w14:textId="77777777" w:rsidR="00806FA8" w:rsidRPr="005D39A3" w:rsidRDefault="00806FA8" w:rsidP="00806FA8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color w:val="FF0000"/>
              </w:rPr>
            </w:pPr>
            <w:r w:rsidRPr="005D39A3">
              <w:rPr>
                <w:rFonts w:cstheme="minorHAnsi"/>
                <w:color w:val="FF0000"/>
              </w:rPr>
              <w:t>MATEMATICA-SCIENZE</w:t>
            </w:r>
          </w:p>
          <w:p w14:paraId="35697775" w14:textId="13CC7A41" w:rsidR="00603258" w:rsidRPr="005D39A3" w:rsidRDefault="00806FA8" w:rsidP="005D39A3">
            <w:pPr>
              <w:suppressAutoHyphens/>
              <w:spacing w:after="200"/>
              <w:ind w:left="360"/>
              <w:rPr>
                <w:rFonts w:eastAsia="Calibri" w:cstheme="minorHAnsi"/>
              </w:rPr>
            </w:pPr>
            <w:r w:rsidRPr="005D39A3">
              <w:rPr>
                <w:rFonts w:cstheme="minorHAnsi"/>
              </w:rPr>
              <w:t>Raccolta di dati in grafici e tabelle</w:t>
            </w:r>
            <w:r w:rsidR="001B637B" w:rsidRPr="005D39A3">
              <w:rPr>
                <w:rFonts w:cstheme="minorHAnsi"/>
              </w:rPr>
              <w:t xml:space="preserve"> </w:t>
            </w:r>
            <w:r w:rsidRPr="005D39A3">
              <w:rPr>
                <w:rFonts w:cstheme="minorHAnsi"/>
              </w:rPr>
              <w:t>(</w:t>
            </w:r>
            <w:r w:rsidR="008744D8" w:rsidRPr="005D39A3">
              <w:rPr>
                <w:rFonts w:eastAsia="Calibri" w:cstheme="minorHAnsi"/>
              </w:rPr>
              <w:t>viventi e non viventi, le foglie, il ciclo vitale degli animali, i materiali)</w:t>
            </w:r>
            <w:r w:rsidR="00B415E0" w:rsidRPr="005D39A3">
              <w:rPr>
                <w:rFonts w:eastAsia="Calibri" w:cstheme="minorHAnsi"/>
              </w:rPr>
              <w:t xml:space="preserve">. </w:t>
            </w:r>
          </w:p>
        </w:tc>
        <w:tc>
          <w:tcPr>
            <w:tcW w:w="2463" w:type="dxa"/>
          </w:tcPr>
          <w:p w14:paraId="02C008EA" w14:textId="77777777" w:rsidR="001B637B" w:rsidRPr="005D39A3" w:rsidRDefault="001B637B" w:rsidP="001B637B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color w:val="FF0000"/>
              </w:rPr>
            </w:pPr>
            <w:r w:rsidRPr="005D39A3">
              <w:rPr>
                <w:rFonts w:cstheme="minorHAnsi"/>
                <w:color w:val="FF0000"/>
              </w:rPr>
              <w:t>MATEMATICA-ITALIANO</w:t>
            </w:r>
          </w:p>
          <w:p w14:paraId="6B8F4AA6" w14:textId="77777777" w:rsidR="001B637B" w:rsidRPr="005D39A3" w:rsidRDefault="001B637B" w:rsidP="001B637B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</w:rPr>
            </w:pPr>
            <w:r w:rsidRPr="005D39A3">
              <w:rPr>
                <w:rFonts w:cstheme="minorHAnsi"/>
              </w:rPr>
              <w:t>Raccolta di idee per scrivere frasi o brevi testi.</w:t>
            </w:r>
          </w:p>
          <w:p w14:paraId="732FAA3A" w14:textId="77777777" w:rsidR="001B637B" w:rsidRPr="005D39A3" w:rsidRDefault="001B637B" w:rsidP="001B637B">
            <w:pPr>
              <w:pStyle w:val="Paragrafoelenco"/>
              <w:numPr>
                <w:ilvl w:val="0"/>
                <w:numId w:val="11"/>
              </w:numPr>
              <w:suppressAutoHyphens/>
              <w:spacing w:after="200"/>
              <w:rPr>
                <w:rFonts w:eastAsia="Calibri" w:cstheme="minorHAnsi"/>
                <w:color w:val="000000"/>
              </w:rPr>
            </w:pPr>
            <w:r w:rsidRPr="005D39A3">
              <w:rPr>
                <w:rFonts w:cstheme="minorHAnsi"/>
              </w:rPr>
              <w:t>Individuazione degli elementi principali (dati) nel testo di un problema.</w:t>
            </w:r>
          </w:p>
          <w:p w14:paraId="2A18A211" w14:textId="77777777" w:rsidR="00603258" w:rsidRPr="005D39A3" w:rsidRDefault="00603258" w:rsidP="00603258">
            <w:pPr>
              <w:rPr>
                <w:rFonts w:cstheme="minorHAnsi"/>
              </w:rPr>
            </w:pPr>
          </w:p>
        </w:tc>
      </w:tr>
      <w:tr w:rsidR="00603258" w14:paraId="70E54692" w14:textId="77777777" w:rsidTr="001B637B">
        <w:trPr>
          <w:cantSplit/>
          <w:trHeight w:val="1134"/>
        </w:trPr>
        <w:tc>
          <w:tcPr>
            <w:tcW w:w="562" w:type="dxa"/>
            <w:textDirection w:val="btLr"/>
          </w:tcPr>
          <w:p w14:paraId="2F2F881D" w14:textId="77777777" w:rsidR="00603258" w:rsidRPr="005D39A3" w:rsidRDefault="00603258" w:rsidP="00603258">
            <w:pPr>
              <w:ind w:left="360" w:right="113"/>
              <w:rPr>
                <w:rFonts w:cstheme="minorHAnsi"/>
                <w:b/>
                <w:bCs/>
                <w:color w:val="00B0F0"/>
                <w:sz w:val="20"/>
                <w:szCs w:val="20"/>
              </w:rPr>
            </w:pPr>
            <w:r w:rsidRPr="005D39A3">
              <w:rPr>
                <w:rFonts w:cstheme="minorHAnsi"/>
                <w:b/>
                <w:bCs/>
                <w:color w:val="00B0F0"/>
                <w:sz w:val="20"/>
                <w:szCs w:val="20"/>
              </w:rPr>
              <w:lastRenderedPageBreak/>
              <w:t>Attività curriculari da incentivare all’aperto.</w:t>
            </w:r>
          </w:p>
          <w:p w14:paraId="4F4E1E14" w14:textId="77777777" w:rsidR="00603258" w:rsidRDefault="00603258" w:rsidP="00603258">
            <w:pPr>
              <w:ind w:left="113" w:right="113"/>
            </w:pPr>
          </w:p>
        </w:tc>
        <w:tc>
          <w:tcPr>
            <w:tcW w:w="2694" w:type="dxa"/>
          </w:tcPr>
          <w:p w14:paraId="444B8779" w14:textId="7A348802" w:rsidR="001B637B" w:rsidRDefault="001B637B" w:rsidP="005D39A3">
            <w:pPr>
              <w:pStyle w:val="Paragrafoelenco"/>
              <w:numPr>
                <w:ilvl w:val="0"/>
                <w:numId w:val="8"/>
              </w:numPr>
            </w:pPr>
            <w:r>
              <w:t>Attività di raggruppamento, di posizionamento delle cifre e di confronto dei numeri da svolgere all’aperto con l’utilizzo di materiale della palestra.</w:t>
            </w:r>
          </w:p>
          <w:p w14:paraId="3270B7FC" w14:textId="77777777" w:rsidR="005D39A3" w:rsidRDefault="005D39A3" w:rsidP="005D39A3">
            <w:pPr>
              <w:pStyle w:val="Paragrafoelenco"/>
              <w:numPr>
                <w:ilvl w:val="0"/>
                <w:numId w:val="8"/>
              </w:numPr>
            </w:pPr>
            <w:r>
              <w:t>Attività ludiche mirate alla memorizzazione delle tabelline.</w:t>
            </w:r>
          </w:p>
          <w:p w14:paraId="4C529B01" w14:textId="372A6D83" w:rsidR="005D39A3" w:rsidRDefault="005D39A3" w:rsidP="005D39A3">
            <w:pPr>
              <w:pStyle w:val="Paragrafoelenco"/>
              <w:numPr>
                <w:ilvl w:val="0"/>
                <w:numId w:val="8"/>
              </w:numPr>
            </w:pPr>
            <w:r>
              <w:t>Giochi volti a comprendere il confronto tra numeri</w:t>
            </w:r>
            <w:proofErr w:type="gramStart"/>
            <w:r>
              <w:t xml:space="preserve">   (</w:t>
            </w:r>
            <w:proofErr w:type="gramEnd"/>
            <w:r w:rsidRPr="005D39A3">
              <w:rPr>
                <w:i/>
                <w:iCs/>
              </w:rPr>
              <w:t xml:space="preserve">Il coccodrillo </w:t>
            </w:r>
            <w:proofErr w:type="spellStart"/>
            <w:r w:rsidRPr="005D39A3">
              <w:rPr>
                <w:i/>
                <w:iCs/>
              </w:rPr>
              <w:t>mangianumeri</w:t>
            </w:r>
            <w:proofErr w:type="spellEnd"/>
            <w:r>
              <w:t>).</w:t>
            </w:r>
          </w:p>
          <w:p w14:paraId="5E27B624" w14:textId="1EF396CA" w:rsidR="00603258" w:rsidRDefault="00603258" w:rsidP="001B637B">
            <w:pPr>
              <w:suppressAutoHyphens/>
              <w:autoSpaceDE w:val="0"/>
            </w:pPr>
          </w:p>
        </w:tc>
        <w:tc>
          <w:tcPr>
            <w:tcW w:w="3685" w:type="dxa"/>
          </w:tcPr>
          <w:p w14:paraId="6365617F" w14:textId="77777777" w:rsidR="001B637B" w:rsidRDefault="001B637B" w:rsidP="001B637B">
            <w:pPr>
              <w:pStyle w:val="Paragrafoelenco"/>
              <w:numPr>
                <w:ilvl w:val="0"/>
                <w:numId w:val="7"/>
              </w:numPr>
            </w:pPr>
            <w:r>
              <w:t>Giochi per l’individuazione di regione esterna, interna e dei confini con l’utilizzo di materiale della palestra.</w:t>
            </w:r>
          </w:p>
          <w:p w14:paraId="02E4CB19" w14:textId="23FDE42F" w:rsidR="00603258" w:rsidRDefault="00603258" w:rsidP="001B637B">
            <w:pPr>
              <w:suppressAutoHyphens/>
              <w:autoSpaceDE w:val="0"/>
              <w:snapToGrid w:val="0"/>
              <w:spacing w:after="200"/>
            </w:pPr>
          </w:p>
        </w:tc>
        <w:tc>
          <w:tcPr>
            <w:tcW w:w="3546" w:type="dxa"/>
          </w:tcPr>
          <w:p w14:paraId="26D3F52D" w14:textId="77777777" w:rsidR="005D39A3" w:rsidRDefault="005D39A3" w:rsidP="005D39A3">
            <w:pPr>
              <w:pStyle w:val="Paragrafoelenco"/>
              <w:numPr>
                <w:ilvl w:val="0"/>
                <w:numId w:val="7"/>
              </w:numPr>
            </w:pPr>
            <w:r>
              <w:t>Attività di classificazione e quantificazione degli oggetti con l’utilizzo di materiale scolastico.</w:t>
            </w:r>
          </w:p>
          <w:p w14:paraId="1E502BCA" w14:textId="77777777" w:rsidR="00603258" w:rsidRDefault="00603258" w:rsidP="00603258"/>
        </w:tc>
        <w:tc>
          <w:tcPr>
            <w:tcW w:w="2463" w:type="dxa"/>
          </w:tcPr>
          <w:p w14:paraId="6F29B961" w14:textId="77777777" w:rsidR="005D39A3" w:rsidRDefault="005D39A3" w:rsidP="005D39A3">
            <w:pPr>
              <w:pStyle w:val="Paragrafoelenco"/>
              <w:numPr>
                <w:ilvl w:val="0"/>
                <w:numId w:val="7"/>
              </w:numPr>
            </w:pPr>
            <w:r>
              <w:t>Rappresentazione fisica di situazioni problematiche.</w:t>
            </w:r>
          </w:p>
          <w:p w14:paraId="04ACB696" w14:textId="77777777" w:rsidR="00603258" w:rsidRDefault="00603258" w:rsidP="00603258"/>
        </w:tc>
      </w:tr>
    </w:tbl>
    <w:p w14:paraId="394EA27D" w14:textId="77777777" w:rsidR="00603258" w:rsidRPr="0098086E" w:rsidRDefault="00603258" w:rsidP="0098086E"/>
    <w:sectPr w:rsidR="00603258" w:rsidRPr="0098086E" w:rsidSect="00603258">
      <w:pgSz w:w="14400" w:h="11520" w:orient="landscape" w:code="142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661DD" w14:textId="77777777" w:rsidR="00BD4D65" w:rsidRDefault="00BD4D65" w:rsidP="003B24A0">
      <w:pPr>
        <w:spacing w:after="0" w:line="240" w:lineRule="auto"/>
      </w:pPr>
      <w:r>
        <w:separator/>
      </w:r>
    </w:p>
  </w:endnote>
  <w:endnote w:type="continuationSeparator" w:id="0">
    <w:p w14:paraId="700C949C" w14:textId="77777777" w:rsidR="00BD4D65" w:rsidRDefault="00BD4D65" w:rsidP="003B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CEF45" w14:textId="77777777" w:rsidR="00BD4D65" w:rsidRDefault="00BD4D65" w:rsidP="003B24A0">
      <w:pPr>
        <w:spacing w:after="0" w:line="240" w:lineRule="auto"/>
      </w:pPr>
      <w:r>
        <w:separator/>
      </w:r>
    </w:p>
  </w:footnote>
  <w:footnote w:type="continuationSeparator" w:id="0">
    <w:p w14:paraId="181B7831" w14:textId="77777777" w:rsidR="00BD4D65" w:rsidRDefault="00BD4D65" w:rsidP="003B2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6"/>
      </w:rPr>
    </w:lvl>
  </w:abstractNum>
  <w:abstractNum w:abstractNumId="1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18"/>
      </w:rPr>
    </w:lvl>
  </w:abstractNum>
  <w:abstractNum w:abstractNumId="2" w15:restartNumberingAfterBreak="0">
    <w:nsid w:val="00000010"/>
    <w:multiLevelType w:val="singleLevel"/>
    <w:tmpl w:val="00000010"/>
    <w:name w:val="WW8Num15"/>
    <w:lvl w:ilvl="0"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0"/>
        <w:lang w:eastAsia="ar-SA"/>
      </w:rPr>
    </w:lvl>
  </w:abstractNum>
  <w:abstractNum w:abstractNumId="3" w15:restartNumberingAfterBreak="0">
    <w:nsid w:val="135F5CE5"/>
    <w:multiLevelType w:val="hybridMultilevel"/>
    <w:tmpl w:val="05E8EE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F17243"/>
    <w:multiLevelType w:val="hybridMultilevel"/>
    <w:tmpl w:val="2C8ECB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920B4"/>
    <w:multiLevelType w:val="hybridMultilevel"/>
    <w:tmpl w:val="80A6F8BE"/>
    <w:lvl w:ilvl="0" w:tplc="00000007">
      <w:start w:val="1"/>
      <w:numFmt w:val="bullet"/>
      <w:lvlText w:val=""/>
      <w:lvlJc w:val="left"/>
      <w:pPr>
        <w:ind w:left="720" w:hanging="360"/>
      </w:pPr>
      <w:rPr>
        <w:rFonts w:ascii="Symbol" w:hAnsi="Symbol" w:cs="Symbol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50C40"/>
    <w:multiLevelType w:val="hybridMultilevel"/>
    <w:tmpl w:val="25B044E0"/>
    <w:lvl w:ilvl="0" w:tplc="00000007">
      <w:start w:val="1"/>
      <w:numFmt w:val="bullet"/>
      <w:lvlText w:val=""/>
      <w:lvlJc w:val="left"/>
      <w:pPr>
        <w:ind w:left="360" w:hanging="360"/>
      </w:pPr>
      <w:rPr>
        <w:rFonts w:ascii="Symbol" w:hAnsi="Symbol" w:cs="Symbol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F78B0"/>
    <w:multiLevelType w:val="hybridMultilevel"/>
    <w:tmpl w:val="17F463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F4994"/>
    <w:multiLevelType w:val="hybridMultilevel"/>
    <w:tmpl w:val="03D6813A"/>
    <w:lvl w:ilvl="0" w:tplc="48A087EA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4563E"/>
    <w:multiLevelType w:val="hybridMultilevel"/>
    <w:tmpl w:val="7ECA9CB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04778"/>
    <w:multiLevelType w:val="hybridMultilevel"/>
    <w:tmpl w:val="913E8C74"/>
    <w:lvl w:ilvl="0" w:tplc="8B445BEC">
      <w:start w:val="1"/>
      <w:numFmt w:val="bullet"/>
      <w:lvlText w:val="→"/>
      <w:lvlJc w:val="left"/>
      <w:pPr>
        <w:ind w:left="36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5E"/>
    <w:rsid w:val="00094890"/>
    <w:rsid w:val="000D0A5E"/>
    <w:rsid w:val="000D220C"/>
    <w:rsid w:val="001670B2"/>
    <w:rsid w:val="00195614"/>
    <w:rsid w:val="001B637B"/>
    <w:rsid w:val="001E723F"/>
    <w:rsid w:val="001F1CC4"/>
    <w:rsid w:val="00222F40"/>
    <w:rsid w:val="00314C9C"/>
    <w:rsid w:val="003361C5"/>
    <w:rsid w:val="003B24A0"/>
    <w:rsid w:val="00410FDE"/>
    <w:rsid w:val="00413C9C"/>
    <w:rsid w:val="00490282"/>
    <w:rsid w:val="004B103E"/>
    <w:rsid w:val="004F64D4"/>
    <w:rsid w:val="00501819"/>
    <w:rsid w:val="005510BD"/>
    <w:rsid w:val="005D39A3"/>
    <w:rsid w:val="00603258"/>
    <w:rsid w:val="00614A96"/>
    <w:rsid w:val="006917C9"/>
    <w:rsid w:val="006B58D2"/>
    <w:rsid w:val="007801C4"/>
    <w:rsid w:val="007846D5"/>
    <w:rsid w:val="007974A8"/>
    <w:rsid w:val="007B7080"/>
    <w:rsid w:val="007F6D3A"/>
    <w:rsid w:val="00806FA8"/>
    <w:rsid w:val="008318A4"/>
    <w:rsid w:val="0086317C"/>
    <w:rsid w:val="008701A8"/>
    <w:rsid w:val="008744D8"/>
    <w:rsid w:val="008D51FF"/>
    <w:rsid w:val="00923C22"/>
    <w:rsid w:val="00930DA3"/>
    <w:rsid w:val="009321B0"/>
    <w:rsid w:val="009538F1"/>
    <w:rsid w:val="0098086E"/>
    <w:rsid w:val="00AD17B5"/>
    <w:rsid w:val="00B415E0"/>
    <w:rsid w:val="00BB39D7"/>
    <w:rsid w:val="00BD4D65"/>
    <w:rsid w:val="00BE5A77"/>
    <w:rsid w:val="00C1347F"/>
    <w:rsid w:val="00C83F22"/>
    <w:rsid w:val="00CB1753"/>
    <w:rsid w:val="00D148E2"/>
    <w:rsid w:val="00D4377A"/>
    <w:rsid w:val="00DE5DBD"/>
    <w:rsid w:val="00E361E3"/>
    <w:rsid w:val="00E91932"/>
    <w:rsid w:val="00EA4CCE"/>
    <w:rsid w:val="00F022A3"/>
    <w:rsid w:val="00F040FF"/>
    <w:rsid w:val="00F25762"/>
    <w:rsid w:val="00F6320F"/>
    <w:rsid w:val="00FA1B6B"/>
    <w:rsid w:val="00F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C900"/>
  <w15:chartTrackingRefBased/>
  <w15:docId w15:val="{FEA60393-3B29-45FB-B16C-E3C1B213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22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C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2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4A0"/>
  </w:style>
  <w:style w:type="paragraph" w:styleId="Pidipagina">
    <w:name w:val="footer"/>
    <w:basedOn w:val="Normale"/>
    <w:link w:val="PidipaginaCarattere"/>
    <w:uiPriority w:val="99"/>
    <w:unhideWhenUsed/>
    <w:rsid w:val="003B2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A0"/>
  </w:style>
  <w:style w:type="table" w:styleId="Grigliatabella">
    <w:name w:val="Table Grid"/>
    <w:basedOn w:val="Tabellanormale"/>
    <w:uiPriority w:val="39"/>
    <w:rsid w:val="0060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3F5E8-E9B1-4C22-8E3A-F986662A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cristinaeloni@gmail.com</dc:creator>
  <cp:keywords/>
  <dc:description/>
  <cp:lastModifiedBy> </cp:lastModifiedBy>
  <cp:revision>3</cp:revision>
  <cp:lastPrinted>2020-05-01T21:28:00Z</cp:lastPrinted>
  <dcterms:created xsi:type="dcterms:W3CDTF">2020-06-22T17:44:00Z</dcterms:created>
  <dcterms:modified xsi:type="dcterms:W3CDTF">2020-06-22T22:25:00Z</dcterms:modified>
</cp:coreProperties>
</file>